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AF" w:rsidRPr="00157CB8" w:rsidRDefault="00385ABD" w:rsidP="00157CB8">
      <w:pPr>
        <w:spacing w:after="0" w:line="240" w:lineRule="auto"/>
        <w:jc w:val="both"/>
        <w:rPr>
          <w:rFonts w:ascii="Times New Roman" w:eastAsia="Calibri" w:hAnsi="Times New Roman" w:cs="Times New Roman"/>
          <w:sz w:val="24"/>
          <w:szCs w:val="24"/>
        </w:rPr>
      </w:pPr>
      <w:r w:rsidRPr="00385ABD">
        <w:rPr>
          <w:rFonts w:ascii="Times New Roman" w:eastAsia="Calibri" w:hAnsi="Times New Roman" w:cs="Times New Roman"/>
          <w:noProof/>
          <w:sz w:val="24"/>
          <w:szCs w:val="24"/>
          <w:lang w:eastAsia="ru-RU"/>
        </w:rPr>
        <w:drawing>
          <wp:inline distT="0" distB="0" distL="0" distR="0">
            <wp:extent cx="6798243" cy="9420447"/>
            <wp:effectExtent l="0" t="0" r="0" b="0"/>
            <wp:docPr id="1" name="Рисунок 1" descr="C:\Users\Администратор\Desktop\1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1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283" cy="9426046"/>
                    </a:xfrm>
                    <a:prstGeom prst="rect">
                      <a:avLst/>
                    </a:prstGeom>
                    <a:noFill/>
                    <a:ln>
                      <a:noFill/>
                    </a:ln>
                  </pic:spPr>
                </pic:pic>
              </a:graphicData>
            </a:graphic>
          </wp:inline>
        </w:drawing>
      </w:r>
      <w:r w:rsidR="00CD241C" w:rsidRPr="00157CB8">
        <w:rPr>
          <w:rFonts w:ascii="Times New Roman" w:hAnsi="Times New Roman" w:cs="Times New Roman"/>
          <w:sz w:val="24"/>
          <w:szCs w:val="24"/>
        </w:rPr>
        <w:lastRenderedPageBreak/>
        <w:t xml:space="preserve">     </w:t>
      </w:r>
      <w:r w:rsidR="00CF5503" w:rsidRPr="00157CB8">
        <w:rPr>
          <w:rFonts w:ascii="Times New Roman" w:hAnsi="Times New Roman" w:cs="Times New Roman"/>
          <w:sz w:val="24"/>
          <w:szCs w:val="24"/>
        </w:rPr>
        <w:t xml:space="preserve">  </w:t>
      </w:r>
      <w:r w:rsidR="00CD241C" w:rsidRPr="00157CB8">
        <w:rPr>
          <w:rFonts w:ascii="Times New Roman" w:hAnsi="Times New Roman" w:cs="Times New Roman"/>
          <w:sz w:val="24"/>
          <w:szCs w:val="24"/>
        </w:rPr>
        <w:t>Печатается по решению педагогического совета</w:t>
      </w:r>
      <w:r w:rsidR="00CF5503" w:rsidRPr="00157CB8">
        <w:rPr>
          <w:rFonts w:ascii="Times New Roman" w:hAnsi="Times New Roman" w:cs="Times New Roman"/>
          <w:sz w:val="24"/>
          <w:szCs w:val="24"/>
        </w:rPr>
        <w:t xml:space="preserve"> </w:t>
      </w:r>
      <w:r w:rsidR="006B2761" w:rsidRPr="00157CB8">
        <w:rPr>
          <w:rFonts w:ascii="Times New Roman" w:eastAsia="Calibri" w:hAnsi="Times New Roman" w:cs="Times New Roman"/>
          <w:sz w:val="24"/>
          <w:szCs w:val="24"/>
        </w:rPr>
        <w:t>Муниципального бюджетного</w:t>
      </w:r>
      <w:r w:rsidR="003678AF" w:rsidRPr="00157CB8">
        <w:rPr>
          <w:rFonts w:ascii="Times New Roman" w:eastAsia="Calibri" w:hAnsi="Times New Roman" w:cs="Times New Roman"/>
          <w:sz w:val="24"/>
          <w:szCs w:val="24"/>
        </w:rPr>
        <w:t xml:space="preserve"> дошкольного образовательного учреждения Детский сад № 5 «Сказка» Новоургальского городского поселения Верхнебуреинского муниципального района Хабаровского края</w:t>
      </w:r>
      <w:r w:rsidR="00CE6380" w:rsidRPr="00157CB8">
        <w:rPr>
          <w:rFonts w:ascii="Times New Roman" w:eastAsia="Calibri" w:hAnsi="Times New Roman" w:cs="Times New Roman"/>
          <w:sz w:val="24"/>
          <w:szCs w:val="24"/>
        </w:rPr>
        <w:t xml:space="preserve"> (</w:t>
      </w:r>
      <w:r w:rsidR="003678AF" w:rsidRPr="00157CB8">
        <w:rPr>
          <w:rFonts w:ascii="Times New Roman" w:eastAsia="Calibri" w:hAnsi="Times New Roman" w:cs="Times New Roman"/>
          <w:sz w:val="24"/>
          <w:szCs w:val="24"/>
        </w:rPr>
        <w:t>далее МБДОУ №</w:t>
      </w:r>
      <w:r w:rsidR="006B2761" w:rsidRPr="00157CB8">
        <w:rPr>
          <w:rFonts w:ascii="Times New Roman" w:eastAsia="Calibri" w:hAnsi="Times New Roman" w:cs="Times New Roman"/>
          <w:sz w:val="24"/>
          <w:szCs w:val="24"/>
        </w:rPr>
        <w:t xml:space="preserve"> </w:t>
      </w:r>
      <w:r w:rsidR="003678AF" w:rsidRPr="00157CB8">
        <w:rPr>
          <w:rFonts w:ascii="Times New Roman" w:eastAsia="Calibri" w:hAnsi="Times New Roman" w:cs="Times New Roman"/>
          <w:sz w:val="24"/>
          <w:szCs w:val="24"/>
        </w:rPr>
        <w:t>5)</w:t>
      </w:r>
    </w:p>
    <w:p w:rsidR="00CF5503" w:rsidRPr="00157CB8" w:rsidRDefault="00CF5503"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 xml:space="preserve">             Рабочая программа составлена на основе примерной образовательной программы дошкольного образования «Детство» под ред. Т. И. Бабаевой, А. Г. Гогоберидзе, О. В. Солнцевой и др. (СПб, 2014) в соответствии с Федеральным государственным образовательным стандартом дошкольного образования. Она рассчитана на реализацию в течение 1 года и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F5503" w:rsidRPr="00157CB8" w:rsidRDefault="00CF5503" w:rsidP="00157CB8">
      <w:pPr>
        <w:spacing w:after="0" w:line="240" w:lineRule="auto"/>
        <w:ind w:right="851"/>
        <w:jc w:val="both"/>
        <w:rPr>
          <w:rFonts w:ascii="Times New Roman" w:hAnsi="Times New Roman" w:cs="Times New Roman"/>
          <w:sz w:val="24"/>
          <w:szCs w:val="24"/>
        </w:rPr>
      </w:pPr>
    </w:p>
    <w:p w:rsidR="00CF5503" w:rsidRPr="00157CB8" w:rsidRDefault="003678AF" w:rsidP="00157CB8">
      <w:pPr>
        <w:tabs>
          <w:tab w:val="left" w:pos="8505"/>
        </w:tabs>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 xml:space="preserve">Составитель: </w:t>
      </w:r>
      <w:r w:rsidR="006B2761" w:rsidRPr="00157CB8">
        <w:rPr>
          <w:rFonts w:ascii="Times New Roman" w:hAnsi="Times New Roman" w:cs="Times New Roman"/>
          <w:sz w:val="24"/>
          <w:szCs w:val="24"/>
        </w:rPr>
        <w:t>воспитатель МБДОУ</w:t>
      </w:r>
      <w:r w:rsidRPr="00157CB8">
        <w:rPr>
          <w:rFonts w:ascii="Times New Roman" w:hAnsi="Times New Roman" w:cs="Times New Roman"/>
          <w:sz w:val="24"/>
          <w:szCs w:val="24"/>
        </w:rPr>
        <w:t xml:space="preserve"> № 5</w:t>
      </w:r>
      <w:r w:rsidR="001C3B07" w:rsidRPr="00157CB8">
        <w:rPr>
          <w:rFonts w:ascii="Times New Roman" w:hAnsi="Times New Roman" w:cs="Times New Roman"/>
          <w:sz w:val="24"/>
          <w:szCs w:val="24"/>
        </w:rPr>
        <w:t xml:space="preserve"> </w:t>
      </w:r>
      <w:r w:rsidR="009C3618" w:rsidRPr="00157CB8">
        <w:rPr>
          <w:rFonts w:ascii="Times New Roman" w:hAnsi="Times New Roman" w:cs="Times New Roman"/>
          <w:sz w:val="24"/>
          <w:szCs w:val="24"/>
        </w:rPr>
        <w:t>«Сказка»</w:t>
      </w:r>
      <w:r w:rsidR="00303E49" w:rsidRPr="00157CB8">
        <w:rPr>
          <w:rFonts w:ascii="Times New Roman" w:hAnsi="Times New Roman" w:cs="Times New Roman"/>
          <w:sz w:val="24"/>
          <w:szCs w:val="24"/>
        </w:rPr>
        <w:t xml:space="preserve"> Бердникова О.В.</w:t>
      </w:r>
      <w:r w:rsidR="00D76913" w:rsidRPr="00157CB8">
        <w:rPr>
          <w:rFonts w:ascii="Times New Roman" w:hAnsi="Times New Roman" w:cs="Times New Roman"/>
          <w:sz w:val="24"/>
          <w:szCs w:val="24"/>
        </w:rPr>
        <w:t>,</w:t>
      </w:r>
      <w:r w:rsidRPr="00157CB8">
        <w:rPr>
          <w:rFonts w:ascii="Times New Roman" w:hAnsi="Times New Roman" w:cs="Times New Roman"/>
          <w:sz w:val="24"/>
          <w:szCs w:val="24"/>
        </w:rPr>
        <w:t xml:space="preserve"> </w:t>
      </w:r>
      <w:r w:rsidR="001C3B07" w:rsidRPr="00157CB8">
        <w:rPr>
          <w:rFonts w:ascii="Times New Roman" w:hAnsi="Times New Roman" w:cs="Times New Roman"/>
          <w:sz w:val="24"/>
          <w:szCs w:val="24"/>
        </w:rPr>
        <w:t>совместно с учителем – логопедом Газизовой М.А.</w:t>
      </w:r>
      <w:r w:rsidRPr="00157CB8">
        <w:rPr>
          <w:rFonts w:ascii="Times New Roman" w:hAnsi="Times New Roman" w:cs="Times New Roman"/>
          <w:sz w:val="24"/>
          <w:szCs w:val="24"/>
        </w:rPr>
        <w:t xml:space="preserve"> </w:t>
      </w:r>
    </w:p>
    <w:p w:rsidR="008517B9" w:rsidRPr="00157CB8" w:rsidRDefault="006B2761" w:rsidP="00157CB8">
      <w:pPr>
        <w:spacing w:after="0" w:line="240" w:lineRule="auto"/>
        <w:ind w:right="851"/>
        <w:jc w:val="both"/>
        <w:rPr>
          <w:rFonts w:ascii="Times New Roman" w:hAnsi="Times New Roman" w:cs="Times New Roman"/>
          <w:sz w:val="24"/>
          <w:szCs w:val="24"/>
        </w:rPr>
      </w:pPr>
      <w:r w:rsidRPr="00157CB8">
        <w:rPr>
          <w:rFonts w:ascii="Times New Roman" w:hAnsi="Times New Roman" w:cs="Times New Roman"/>
          <w:sz w:val="24"/>
          <w:szCs w:val="24"/>
        </w:rPr>
        <w:t>Рецензент: старший</w:t>
      </w:r>
      <w:r w:rsidR="003678AF" w:rsidRPr="00157CB8">
        <w:rPr>
          <w:rFonts w:ascii="Times New Roman" w:hAnsi="Times New Roman" w:cs="Times New Roman"/>
          <w:sz w:val="24"/>
          <w:szCs w:val="24"/>
        </w:rPr>
        <w:t xml:space="preserve"> воспитатель МБДОУ № 5 - </w:t>
      </w:r>
      <w:r w:rsidR="008517B9" w:rsidRPr="00157CB8">
        <w:rPr>
          <w:rFonts w:ascii="Times New Roman" w:hAnsi="Times New Roman" w:cs="Times New Roman"/>
          <w:sz w:val="24"/>
          <w:szCs w:val="24"/>
        </w:rPr>
        <w:t xml:space="preserve"> </w:t>
      </w:r>
      <w:r w:rsidR="006B0528" w:rsidRPr="00157CB8">
        <w:rPr>
          <w:rFonts w:ascii="Times New Roman" w:hAnsi="Times New Roman" w:cs="Times New Roman"/>
          <w:sz w:val="24"/>
          <w:szCs w:val="24"/>
        </w:rPr>
        <w:t>Л.И.</w:t>
      </w:r>
      <w:r w:rsidR="003678AF" w:rsidRPr="00157CB8">
        <w:rPr>
          <w:rFonts w:ascii="Times New Roman" w:hAnsi="Times New Roman" w:cs="Times New Roman"/>
          <w:sz w:val="24"/>
          <w:szCs w:val="24"/>
        </w:rPr>
        <w:t xml:space="preserve"> </w:t>
      </w:r>
      <w:r w:rsidR="006B0528" w:rsidRPr="00157CB8">
        <w:rPr>
          <w:rFonts w:ascii="Times New Roman" w:hAnsi="Times New Roman" w:cs="Times New Roman"/>
          <w:sz w:val="24"/>
          <w:szCs w:val="24"/>
        </w:rPr>
        <w:t>Тымуш</w:t>
      </w:r>
    </w:p>
    <w:p w:rsidR="008517B9" w:rsidRPr="00157CB8" w:rsidRDefault="008517B9"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 xml:space="preserve">Редактор: заведующий </w:t>
      </w:r>
      <w:r w:rsidR="003678AF" w:rsidRPr="00157CB8">
        <w:rPr>
          <w:rFonts w:ascii="Times New Roman" w:hAnsi="Times New Roman" w:cs="Times New Roman"/>
          <w:sz w:val="24"/>
          <w:szCs w:val="24"/>
        </w:rPr>
        <w:t>МБДОУ № 5 Е.А.</w:t>
      </w:r>
      <w:r w:rsidR="00D76913" w:rsidRPr="00157CB8">
        <w:rPr>
          <w:rFonts w:ascii="Times New Roman" w:hAnsi="Times New Roman" w:cs="Times New Roman"/>
          <w:sz w:val="24"/>
          <w:szCs w:val="24"/>
        </w:rPr>
        <w:t xml:space="preserve"> </w:t>
      </w:r>
      <w:r w:rsidR="003678AF" w:rsidRPr="00157CB8">
        <w:rPr>
          <w:rFonts w:ascii="Times New Roman" w:hAnsi="Times New Roman" w:cs="Times New Roman"/>
          <w:sz w:val="24"/>
          <w:szCs w:val="24"/>
        </w:rPr>
        <w:t>Фоменко</w:t>
      </w: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3678AF" w:rsidRPr="00157CB8" w:rsidRDefault="003678AF" w:rsidP="00157CB8">
      <w:pPr>
        <w:spacing w:after="0" w:line="240" w:lineRule="auto"/>
        <w:ind w:right="851"/>
        <w:jc w:val="both"/>
        <w:rPr>
          <w:rFonts w:ascii="Times New Roman" w:hAnsi="Times New Roman" w:cs="Times New Roman"/>
          <w:sz w:val="24"/>
          <w:szCs w:val="24"/>
        </w:rPr>
      </w:pPr>
    </w:p>
    <w:p w:rsidR="003678AF" w:rsidRPr="00157CB8" w:rsidRDefault="003678AF" w:rsidP="00157CB8">
      <w:pPr>
        <w:spacing w:after="0" w:line="240" w:lineRule="auto"/>
        <w:ind w:right="851"/>
        <w:jc w:val="both"/>
        <w:rPr>
          <w:rFonts w:ascii="Times New Roman" w:hAnsi="Times New Roman" w:cs="Times New Roman"/>
          <w:sz w:val="24"/>
          <w:szCs w:val="24"/>
        </w:rPr>
      </w:pPr>
    </w:p>
    <w:p w:rsidR="00285773" w:rsidRPr="00157CB8" w:rsidRDefault="00285773" w:rsidP="00157CB8">
      <w:pPr>
        <w:spacing w:after="0" w:line="240" w:lineRule="auto"/>
        <w:ind w:right="851"/>
        <w:jc w:val="both"/>
        <w:rPr>
          <w:rFonts w:ascii="Times New Roman" w:hAnsi="Times New Roman" w:cs="Times New Roman"/>
          <w:sz w:val="24"/>
          <w:szCs w:val="24"/>
        </w:rPr>
      </w:pPr>
    </w:p>
    <w:p w:rsidR="008517B9" w:rsidRDefault="008517B9"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Default="006D69C5" w:rsidP="00157CB8">
      <w:pPr>
        <w:spacing w:after="0" w:line="240" w:lineRule="auto"/>
        <w:ind w:right="851"/>
        <w:jc w:val="both"/>
        <w:rPr>
          <w:rFonts w:ascii="Times New Roman" w:hAnsi="Times New Roman" w:cs="Times New Roman"/>
          <w:sz w:val="24"/>
          <w:szCs w:val="24"/>
        </w:rPr>
      </w:pPr>
    </w:p>
    <w:p w:rsidR="006D69C5" w:rsidRPr="00157CB8" w:rsidRDefault="006D69C5" w:rsidP="00157CB8">
      <w:pPr>
        <w:spacing w:after="0" w:line="240" w:lineRule="auto"/>
        <w:ind w:right="851"/>
        <w:jc w:val="both"/>
        <w:rPr>
          <w:rFonts w:ascii="Times New Roman" w:hAnsi="Times New Roman" w:cs="Times New Roman"/>
          <w:sz w:val="24"/>
          <w:szCs w:val="24"/>
        </w:rPr>
      </w:pPr>
    </w:p>
    <w:p w:rsidR="003C3CFC" w:rsidRPr="00157CB8" w:rsidRDefault="003C3CFC" w:rsidP="00157CB8">
      <w:pPr>
        <w:spacing w:after="0" w:line="240" w:lineRule="auto"/>
        <w:ind w:right="851"/>
        <w:jc w:val="both"/>
        <w:rPr>
          <w:rFonts w:ascii="Times New Roman" w:hAnsi="Times New Roman" w:cs="Times New Roman"/>
          <w:sz w:val="24"/>
          <w:szCs w:val="24"/>
        </w:rPr>
      </w:pPr>
    </w:p>
    <w:p w:rsidR="003C3CFC" w:rsidRPr="00157CB8" w:rsidRDefault="003C3CFC" w:rsidP="00157CB8">
      <w:pPr>
        <w:spacing w:after="0" w:line="240" w:lineRule="auto"/>
        <w:ind w:right="851"/>
        <w:jc w:val="both"/>
        <w:rPr>
          <w:rFonts w:ascii="Times New Roman" w:hAnsi="Times New Roman" w:cs="Times New Roman"/>
          <w:sz w:val="24"/>
          <w:szCs w:val="24"/>
        </w:rPr>
      </w:pPr>
    </w:p>
    <w:p w:rsidR="001C3B07" w:rsidRPr="00157CB8" w:rsidRDefault="001C3B07" w:rsidP="00157CB8">
      <w:pPr>
        <w:spacing w:after="0" w:line="240" w:lineRule="auto"/>
        <w:ind w:right="851"/>
        <w:jc w:val="both"/>
        <w:rPr>
          <w:rFonts w:ascii="Times New Roman" w:hAnsi="Times New Roman" w:cs="Times New Roman"/>
          <w:sz w:val="24"/>
          <w:szCs w:val="24"/>
        </w:rPr>
      </w:pPr>
    </w:p>
    <w:p w:rsidR="001C3B07" w:rsidRPr="00157CB8" w:rsidRDefault="001C3B07" w:rsidP="00157CB8">
      <w:pPr>
        <w:spacing w:after="0" w:line="240" w:lineRule="auto"/>
        <w:ind w:right="851"/>
        <w:jc w:val="both"/>
        <w:rPr>
          <w:rFonts w:ascii="Times New Roman" w:hAnsi="Times New Roman" w:cs="Times New Roman"/>
          <w:sz w:val="24"/>
          <w:szCs w:val="24"/>
        </w:rPr>
      </w:pPr>
    </w:p>
    <w:p w:rsidR="00514379" w:rsidRPr="00157CB8" w:rsidRDefault="00514379" w:rsidP="00157CB8">
      <w:pPr>
        <w:spacing w:after="0" w:line="240" w:lineRule="auto"/>
        <w:ind w:right="851"/>
        <w:jc w:val="both"/>
        <w:rPr>
          <w:rFonts w:ascii="Times New Roman" w:hAnsi="Times New Roman" w:cs="Times New Roman"/>
          <w:sz w:val="24"/>
          <w:szCs w:val="24"/>
        </w:rPr>
      </w:pPr>
    </w:p>
    <w:p w:rsidR="00285773" w:rsidRPr="00157CB8" w:rsidRDefault="00285773" w:rsidP="00157CB8">
      <w:pPr>
        <w:spacing w:after="0" w:line="240" w:lineRule="auto"/>
        <w:ind w:right="851"/>
        <w:jc w:val="center"/>
        <w:rPr>
          <w:rFonts w:ascii="Times New Roman" w:hAnsi="Times New Roman" w:cs="Times New Roman"/>
          <w:sz w:val="24"/>
          <w:szCs w:val="24"/>
        </w:rPr>
      </w:pPr>
    </w:p>
    <w:p w:rsidR="00CE6380" w:rsidRPr="00157CB8" w:rsidRDefault="00CE6380" w:rsidP="00157CB8">
      <w:pPr>
        <w:spacing w:after="0" w:line="240" w:lineRule="auto"/>
        <w:ind w:right="851"/>
        <w:jc w:val="cente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48"/>
        <w:gridCol w:w="7368"/>
        <w:gridCol w:w="970"/>
      </w:tblGrid>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ind w:left="300"/>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lastRenderedPageBreak/>
              <w:t>№ п\п</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Содержание</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стр.</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Пояснительная записка</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3</w:t>
            </w: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1.</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Целевой раздел</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1.1</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Цели и задачи</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5</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1.2</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Основные принципы построения программы</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5</w:t>
            </w:r>
          </w:p>
        </w:tc>
      </w:tr>
      <w:tr w:rsidR="00514379" w:rsidRPr="00157CB8" w:rsidTr="00514379">
        <w:trPr>
          <w:trHeight w:hRule="exact" w:val="562"/>
        </w:trPr>
        <w:tc>
          <w:tcPr>
            <w:tcW w:w="124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1.3</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Значимые характеристики, в том числе характеристики особенностей развития детей с ОВЗ</w:t>
            </w:r>
            <w:r w:rsidRPr="00157CB8">
              <w:rPr>
                <w:rFonts w:ascii="Times New Roman" w:eastAsia="Arial Unicode MS" w:hAnsi="Times New Roman" w:cs="Times New Roman"/>
                <w:b/>
                <w:bCs/>
                <w:color w:val="000000"/>
                <w:sz w:val="24"/>
                <w:szCs w:val="24"/>
                <w:lang w:eastAsia="ru-RU"/>
              </w:rPr>
              <w:t>.</w:t>
            </w:r>
          </w:p>
        </w:tc>
        <w:tc>
          <w:tcPr>
            <w:tcW w:w="970" w:type="dxa"/>
            <w:tcBorders>
              <w:top w:val="single" w:sz="4" w:space="0" w:color="auto"/>
              <w:left w:val="single" w:sz="4" w:space="0" w:color="auto"/>
              <w:bottom w:val="nil"/>
              <w:right w:val="single" w:sz="4" w:space="0" w:color="auto"/>
            </w:tcBorders>
            <w:shd w:val="clear" w:color="auto" w:fill="FFFFFF"/>
            <w:vAlign w:val="center"/>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6</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1.4</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Планируемые результаты освоения программы (целевые ориентиры)</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9</w:t>
            </w: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1.5</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Система оценки результатов освоения программы</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19</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2</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Содержательный раздел</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2.1</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Речевое развитие</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15</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2.2</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Познавательное развитие</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18</w:t>
            </w: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2.3</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Социально-коммуникативное развитие</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21</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2.4</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Художественно-эстетическое развитие</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22</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2.5</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Физическое развитие</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25</w:t>
            </w: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2.6</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Содержание коррекционной работы</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27</w:t>
            </w:r>
          </w:p>
        </w:tc>
      </w:tr>
      <w:tr w:rsidR="00514379" w:rsidRPr="00157CB8" w:rsidTr="00514379">
        <w:trPr>
          <w:trHeight w:hRule="exact" w:val="840"/>
        </w:trPr>
        <w:tc>
          <w:tcPr>
            <w:tcW w:w="124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2.7</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37</w:t>
            </w:r>
          </w:p>
        </w:tc>
      </w:tr>
      <w:tr w:rsidR="00514379" w:rsidRPr="00157CB8" w:rsidTr="00514379">
        <w:trPr>
          <w:trHeight w:hRule="exact" w:val="562"/>
        </w:trPr>
        <w:tc>
          <w:tcPr>
            <w:tcW w:w="1248" w:type="dxa"/>
            <w:tcBorders>
              <w:top w:val="single" w:sz="4" w:space="0" w:color="auto"/>
              <w:left w:val="single" w:sz="4" w:space="0" w:color="auto"/>
              <w:bottom w:val="nil"/>
              <w:right w:val="nil"/>
            </w:tcBorders>
            <w:shd w:val="clear" w:color="auto" w:fill="FFFFFF"/>
            <w:vAlign w:val="center"/>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2.8</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Перечень используемых программ воспитания, образования и развития детей дошкольного возраста по направлениям</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50</w:t>
            </w:r>
          </w:p>
        </w:tc>
      </w:tr>
      <w:tr w:rsidR="00514379" w:rsidRPr="00157CB8" w:rsidTr="00514379">
        <w:trPr>
          <w:trHeight w:hRule="exact" w:val="562"/>
        </w:trPr>
        <w:tc>
          <w:tcPr>
            <w:tcW w:w="124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2.9</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Обеспечение в ДОУ комплексного подхода к коррекции нарушений у детей дошкольного возраста</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51</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2.10</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Региональный компонент</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56</w:t>
            </w:r>
          </w:p>
        </w:tc>
      </w:tr>
      <w:tr w:rsidR="00514379" w:rsidRPr="00157CB8" w:rsidTr="00514379">
        <w:trPr>
          <w:trHeight w:hRule="exact" w:val="562"/>
        </w:trPr>
        <w:tc>
          <w:tcPr>
            <w:tcW w:w="1248" w:type="dxa"/>
            <w:tcBorders>
              <w:top w:val="single" w:sz="4" w:space="0" w:color="auto"/>
              <w:left w:val="single" w:sz="4" w:space="0" w:color="auto"/>
              <w:bottom w:val="nil"/>
              <w:right w:val="nil"/>
            </w:tcBorders>
            <w:shd w:val="clear" w:color="auto" w:fill="FFFFFF"/>
            <w:vAlign w:val="center"/>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2.11</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Взаимодействие воспитателей и специалистов в организации коррекционной работы</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57</w:t>
            </w: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2.12</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Взаимодействие с семьями воспитанников</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59</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2.13</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Система мониторинга</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61</w:t>
            </w: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3</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Организационный раздел</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3.1</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Материально-техническое обеспечение Программы</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67</w:t>
            </w:r>
          </w:p>
        </w:tc>
      </w:tr>
      <w:tr w:rsidR="00514379" w:rsidRPr="00157CB8" w:rsidTr="00514379">
        <w:trPr>
          <w:trHeight w:hRule="exact" w:val="562"/>
        </w:trPr>
        <w:tc>
          <w:tcPr>
            <w:tcW w:w="124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3.2</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 xml:space="preserve">Особенности организации развивающей </w:t>
            </w:r>
            <w:r w:rsidR="003C3CFC" w:rsidRPr="00157CB8">
              <w:rPr>
                <w:rFonts w:ascii="Times New Roman" w:eastAsia="Arial Unicode MS" w:hAnsi="Times New Roman" w:cs="Times New Roman"/>
                <w:color w:val="000000"/>
                <w:sz w:val="24"/>
                <w:szCs w:val="24"/>
                <w:lang w:eastAsia="ru-RU"/>
              </w:rPr>
              <w:t>предметно пространственной</w:t>
            </w:r>
            <w:r w:rsidRPr="00157CB8">
              <w:rPr>
                <w:rFonts w:ascii="Times New Roman" w:eastAsia="Arial Unicode MS" w:hAnsi="Times New Roman" w:cs="Times New Roman"/>
                <w:color w:val="000000"/>
                <w:sz w:val="24"/>
                <w:szCs w:val="24"/>
                <w:lang w:eastAsia="ru-RU"/>
              </w:rPr>
              <w:t xml:space="preserve"> среды</w:t>
            </w:r>
          </w:p>
        </w:tc>
        <w:tc>
          <w:tcPr>
            <w:tcW w:w="970" w:type="dxa"/>
            <w:tcBorders>
              <w:top w:val="single" w:sz="4" w:space="0" w:color="auto"/>
              <w:left w:val="single" w:sz="4" w:space="0" w:color="auto"/>
              <w:bottom w:val="nil"/>
              <w:right w:val="single" w:sz="4" w:space="0" w:color="auto"/>
            </w:tcBorders>
            <w:shd w:val="clear" w:color="auto" w:fill="FFFFFF"/>
            <w:vAlign w:val="center"/>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68</w:t>
            </w:r>
          </w:p>
        </w:tc>
      </w:tr>
      <w:tr w:rsidR="00514379" w:rsidRPr="00157CB8" w:rsidTr="00514379">
        <w:trPr>
          <w:trHeight w:hRule="exact" w:val="288"/>
        </w:trPr>
        <w:tc>
          <w:tcPr>
            <w:tcW w:w="124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3.3</w:t>
            </w: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Режим дня</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73</w:t>
            </w:r>
          </w:p>
        </w:tc>
      </w:tr>
      <w:tr w:rsidR="00514379" w:rsidRPr="00157CB8" w:rsidTr="00514379">
        <w:trPr>
          <w:trHeight w:hRule="exact" w:val="562"/>
        </w:trPr>
        <w:tc>
          <w:tcPr>
            <w:tcW w:w="124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3.4</w:t>
            </w:r>
          </w:p>
        </w:tc>
        <w:tc>
          <w:tcPr>
            <w:tcW w:w="736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Обеспеченность методическими материалами и средствами обучения и воспитания</w:t>
            </w:r>
          </w:p>
        </w:tc>
        <w:tc>
          <w:tcPr>
            <w:tcW w:w="970" w:type="dxa"/>
            <w:tcBorders>
              <w:top w:val="single" w:sz="4" w:space="0" w:color="auto"/>
              <w:left w:val="single" w:sz="4" w:space="0" w:color="auto"/>
              <w:bottom w:val="nil"/>
              <w:right w:val="single" w:sz="4" w:space="0" w:color="auto"/>
            </w:tcBorders>
            <w:shd w:val="clear" w:color="auto" w:fill="FFFFFF"/>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74</w:t>
            </w:r>
          </w:p>
        </w:tc>
      </w:tr>
      <w:tr w:rsidR="00514379" w:rsidRPr="00157CB8" w:rsidTr="00514379">
        <w:trPr>
          <w:trHeight w:hRule="exact" w:val="283"/>
        </w:trPr>
        <w:tc>
          <w:tcPr>
            <w:tcW w:w="1248" w:type="dxa"/>
            <w:tcBorders>
              <w:top w:val="single" w:sz="4" w:space="0" w:color="auto"/>
              <w:left w:val="single" w:sz="4" w:space="0" w:color="auto"/>
              <w:bottom w:val="nil"/>
              <w:right w:val="nil"/>
            </w:tcBorders>
            <w:shd w:val="clear" w:color="auto" w:fill="FFFFFF"/>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p>
        </w:tc>
        <w:tc>
          <w:tcPr>
            <w:tcW w:w="7368" w:type="dxa"/>
            <w:tcBorders>
              <w:top w:val="single" w:sz="4" w:space="0" w:color="auto"/>
              <w:left w:val="single" w:sz="4" w:space="0" w:color="auto"/>
              <w:bottom w:val="nil"/>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Глоссарий</w:t>
            </w:r>
          </w:p>
        </w:tc>
        <w:tc>
          <w:tcPr>
            <w:tcW w:w="970" w:type="dxa"/>
            <w:tcBorders>
              <w:top w:val="single" w:sz="4" w:space="0" w:color="auto"/>
              <w:left w:val="single" w:sz="4" w:space="0" w:color="auto"/>
              <w:bottom w:val="nil"/>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81</w:t>
            </w:r>
          </w:p>
        </w:tc>
      </w:tr>
      <w:tr w:rsidR="00514379" w:rsidRPr="00157CB8" w:rsidTr="00514379">
        <w:trPr>
          <w:trHeight w:hRule="exact" w:val="298"/>
        </w:trPr>
        <w:tc>
          <w:tcPr>
            <w:tcW w:w="1248" w:type="dxa"/>
            <w:tcBorders>
              <w:top w:val="single" w:sz="4" w:space="0" w:color="auto"/>
              <w:left w:val="single" w:sz="4" w:space="0" w:color="auto"/>
              <w:bottom w:val="single" w:sz="4" w:space="0" w:color="auto"/>
              <w:right w:val="nil"/>
            </w:tcBorders>
            <w:shd w:val="clear" w:color="auto" w:fill="FFFFFF"/>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p>
        </w:tc>
        <w:tc>
          <w:tcPr>
            <w:tcW w:w="7368" w:type="dxa"/>
            <w:tcBorders>
              <w:top w:val="single" w:sz="4" w:space="0" w:color="auto"/>
              <w:left w:val="single" w:sz="4" w:space="0" w:color="auto"/>
              <w:bottom w:val="single" w:sz="4" w:space="0" w:color="auto"/>
              <w:right w:val="nil"/>
            </w:tcBorders>
            <w:shd w:val="clear" w:color="auto" w:fill="FFFFFF"/>
            <w:vAlign w:val="bottom"/>
          </w:tcPr>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Литература</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514379" w:rsidRPr="00157CB8" w:rsidRDefault="00514379" w:rsidP="00157CB8">
            <w:pPr>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82</w:t>
            </w:r>
          </w:p>
        </w:tc>
      </w:tr>
    </w:tbl>
    <w:p w:rsidR="009C37F1" w:rsidRPr="00157CB8" w:rsidRDefault="009C37F1" w:rsidP="00157CB8">
      <w:pPr>
        <w:pStyle w:val="ConsPlusNormal"/>
        <w:ind w:left="680" w:right="850"/>
        <w:jc w:val="both"/>
        <w:rPr>
          <w:rFonts w:ascii="Times New Roman" w:hAnsi="Times New Roman" w:cs="Times New Roman"/>
          <w:sz w:val="24"/>
          <w:szCs w:val="24"/>
        </w:rPr>
      </w:pPr>
    </w:p>
    <w:p w:rsidR="009C37F1" w:rsidRPr="00157CB8" w:rsidRDefault="009C37F1" w:rsidP="00157CB8">
      <w:pPr>
        <w:spacing w:after="0" w:line="240" w:lineRule="auto"/>
        <w:ind w:left="680" w:right="850"/>
        <w:jc w:val="both"/>
        <w:rPr>
          <w:rFonts w:ascii="Times New Roman" w:eastAsia="Times New Roman" w:hAnsi="Times New Roman" w:cs="Times New Roman"/>
          <w:sz w:val="24"/>
          <w:szCs w:val="24"/>
          <w:lang w:eastAsia="ru-RU"/>
        </w:rPr>
      </w:pPr>
    </w:p>
    <w:p w:rsidR="00536E16" w:rsidRPr="00157CB8" w:rsidRDefault="00536E16" w:rsidP="00157CB8">
      <w:pPr>
        <w:spacing w:after="0" w:line="240" w:lineRule="auto"/>
        <w:ind w:left="680" w:right="850"/>
        <w:jc w:val="both"/>
        <w:rPr>
          <w:rFonts w:ascii="Times New Roman" w:eastAsia="Times New Roman" w:hAnsi="Times New Roman" w:cs="Times New Roman"/>
          <w:sz w:val="24"/>
          <w:szCs w:val="24"/>
          <w:lang w:eastAsia="ru-RU"/>
        </w:rPr>
      </w:pPr>
    </w:p>
    <w:p w:rsidR="00536E16" w:rsidRPr="00157CB8" w:rsidRDefault="00536E16" w:rsidP="00157CB8">
      <w:pPr>
        <w:pStyle w:val="ConsPlusNormal"/>
        <w:ind w:left="624"/>
        <w:jc w:val="both"/>
        <w:rPr>
          <w:rFonts w:ascii="Times New Roman" w:hAnsi="Times New Roman" w:cs="Times New Roman"/>
          <w:sz w:val="24"/>
          <w:szCs w:val="24"/>
        </w:rPr>
      </w:pPr>
    </w:p>
    <w:p w:rsidR="006F042D" w:rsidRPr="00157CB8" w:rsidRDefault="006F042D" w:rsidP="00157CB8">
      <w:pPr>
        <w:pStyle w:val="ConsPlusNormal"/>
        <w:ind w:left="737" w:right="850"/>
        <w:jc w:val="both"/>
        <w:rPr>
          <w:rFonts w:ascii="Times New Roman" w:hAnsi="Times New Roman" w:cs="Times New Roman"/>
          <w:sz w:val="24"/>
          <w:szCs w:val="24"/>
        </w:rPr>
      </w:pPr>
    </w:p>
    <w:p w:rsidR="006F042D" w:rsidRPr="00157CB8" w:rsidRDefault="006F042D" w:rsidP="00157CB8">
      <w:pPr>
        <w:pStyle w:val="ConsPlusNormal"/>
        <w:ind w:left="737" w:right="850"/>
        <w:jc w:val="both"/>
        <w:rPr>
          <w:rFonts w:ascii="Times New Roman" w:hAnsi="Times New Roman" w:cs="Times New Roman"/>
          <w:sz w:val="24"/>
          <w:szCs w:val="24"/>
        </w:rPr>
      </w:pPr>
    </w:p>
    <w:p w:rsidR="006F042D" w:rsidRPr="00157CB8" w:rsidRDefault="006F042D" w:rsidP="00157CB8">
      <w:pPr>
        <w:pStyle w:val="a6"/>
        <w:tabs>
          <w:tab w:val="left" w:pos="900"/>
        </w:tabs>
        <w:spacing w:after="0" w:line="240" w:lineRule="auto"/>
        <w:ind w:left="737" w:right="850"/>
        <w:jc w:val="both"/>
        <w:rPr>
          <w:rFonts w:ascii="Times New Roman" w:eastAsia="Times New Roman" w:hAnsi="Times New Roman" w:cs="Times New Roman"/>
          <w:sz w:val="24"/>
          <w:szCs w:val="24"/>
        </w:rPr>
      </w:pPr>
    </w:p>
    <w:p w:rsidR="00BC5D27" w:rsidRPr="00157CB8" w:rsidRDefault="00BC5D27" w:rsidP="00157CB8">
      <w:pPr>
        <w:tabs>
          <w:tab w:val="left" w:pos="900"/>
        </w:tabs>
        <w:spacing w:after="0" w:line="240" w:lineRule="auto"/>
        <w:ind w:left="720" w:right="850"/>
        <w:jc w:val="both"/>
        <w:rPr>
          <w:rFonts w:ascii="Times New Roman" w:eastAsia="Times New Roman" w:hAnsi="Times New Roman" w:cs="Times New Roman"/>
          <w:sz w:val="24"/>
          <w:szCs w:val="24"/>
        </w:rPr>
      </w:pPr>
    </w:p>
    <w:p w:rsidR="008517B9" w:rsidRPr="00157CB8" w:rsidRDefault="008517B9" w:rsidP="00157CB8">
      <w:pPr>
        <w:spacing w:after="0" w:line="240" w:lineRule="auto"/>
        <w:ind w:right="851"/>
        <w:jc w:val="both"/>
        <w:rPr>
          <w:rFonts w:ascii="Times New Roman" w:hAnsi="Times New Roman" w:cs="Times New Roman"/>
          <w:sz w:val="24"/>
          <w:szCs w:val="24"/>
        </w:rPr>
      </w:pPr>
    </w:p>
    <w:p w:rsidR="00CF5503" w:rsidRDefault="008517B9" w:rsidP="00157CB8">
      <w:pPr>
        <w:spacing w:after="0" w:line="240" w:lineRule="auto"/>
        <w:ind w:right="851"/>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CF5503" w:rsidRPr="00157CB8">
        <w:rPr>
          <w:rFonts w:ascii="Times New Roman" w:hAnsi="Times New Roman" w:cs="Times New Roman"/>
          <w:sz w:val="24"/>
          <w:szCs w:val="24"/>
        </w:rPr>
        <w:t xml:space="preserve"> </w:t>
      </w:r>
    </w:p>
    <w:p w:rsidR="006D69C5" w:rsidRDefault="006D69C5" w:rsidP="00157CB8">
      <w:pPr>
        <w:spacing w:after="0" w:line="240" w:lineRule="auto"/>
        <w:ind w:right="851"/>
        <w:jc w:val="both"/>
        <w:rPr>
          <w:rFonts w:ascii="Times New Roman" w:hAnsi="Times New Roman" w:cs="Times New Roman"/>
          <w:sz w:val="24"/>
          <w:szCs w:val="24"/>
        </w:rPr>
      </w:pPr>
    </w:p>
    <w:p w:rsidR="006D69C5" w:rsidRPr="00157CB8" w:rsidRDefault="006D69C5" w:rsidP="00157CB8">
      <w:pPr>
        <w:spacing w:after="0" w:line="240" w:lineRule="auto"/>
        <w:ind w:right="851"/>
        <w:jc w:val="both"/>
        <w:rPr>
          <w:rFonts w:ascii="Times New Roman" w:hAnsi="Times New Roman" w:cs="Times New Roman"/>
          <w:sz w:val="24"/>
          <w:szCs w:val="24"/>
        </w:rPr>
      </w:pPr>
    </w:p>
    <w:p w:rsidR="00595DB4" w:rsidRPr="00157CB8" w:rsidRDefault="00595DB4" w:rsidP="00157CB8">
      <w:pPr>
        <w:spacing w:after="0" w:line="240" w:lineRule="auto"/>
        <w:ind w:right="851"/>
        <w:jc w:val="both"/>
        <w:rPr>
          <w:rFonts w:ascii="Times New Roman" w:hAnsi="Times New Roman" w:cs="Times New Roman"/>
          <w:sz w:val="24"/>
          <w:szCs w:val="24"/>
        </w:rPr>
      </w:pPr>
      <w:r w:rsidRPr="00157CB8">
        <w:rPr>
          <w:rFonts w:ascii="Times New Roman" w:hAnsi="Times New Roman" w:cs="Times New Roman"/>
          <w:sz w:val="24"/>
          <w:szCs w:val="24"/>
        </w:rPr>
        <w:t xml:space="preserve"> </w:t>
      </w:r>
    </w:p>
    <w:p w:rsidR="00514379" w:rsidRPr="00157CB8" w:rsidRDefault="00514379" w:rsidP="00157CB8">
      <w:pPr>
        <w:spacing w:after="0" w:line="240" w:lineRule="auto"/>
        <w:ind w:right="851"/>
        <w:jc w:val="both"/>
        <w:rPr>
          <w:rFonts w:ascii="Times New Roman" w:hAnsi="Times New Roman" w:cs="Times New Roman"/>
          <w:sz w:val="24"/>
          <w:szCs w:val="24"/>
        </w:rPr>
      </w:pPr>
    </w:p>
    <w:p w:rsidR="00514379" w:rsidRPr="00157CB8" w:rsidRDefault="00514379" w:rsidP="00157CB8">
      <w:pPr>
        <w:spacing w:after="0" w:line="240" w:lineRule="auto"/>
        <w:ind w:right="851"/>
        <w:jc w:val="both"/>
        <w:rPr>
          <w:rFonts w:ascii="Times New Roman" w:hAnsi="Times New Roman" w:cs="Times New Roman"/>
          <w:sz w:val="24"/>
          <w:szCs w:val="24"/>
        </w:rPr>
      </w:pPr>
    </w:p>
    <w:p w:rsidR="00BC5D27" w:rsidRPr="00157CB8" w:rsidRDefault="00514379" w:rsidP="00157CB8">
      <w:pPr>
        <w:tabs>
          <w:tab w:val="left" w:pos="1515"/>
        </w:tabs>
        <w:spacing w:after="0" w:line="240" w:lineRule="auto"/>
        <w:jc w:val="center"/>
        <w:rPr>
          <w:rFonts w:ascii="Times New Roman" w:hAnsi="Times New Roman" w:cs="Times New Roman"/>
          <w:b/>
          <w:sz w:val="24"/>
          <w:szCs w:val="24"/>
        </w:rPr>
      </w:pPr>
      <w:r w:rsidRPr="00157CB8">
        <w:rPr>
          <w:rFonts w:ascii="Times New Roman" w:hAnsi="Times New Roman" w:cs="Times New Roman"/>
          <w:b/>
          <w:sz w:val="24"/>
          <w:szCs w:val="24"/>
        </w:rPr>
        <w:lastRenderedPageBreak/>
        <w:t>Пояснительная записка</w:t>
      </w:r>
    </w:p>
    <w:p w:rsidR="00514379" w:rsidRPr="00157CB8" w:rsidRDefault="00BC5D27" w:rsidP="00157CB8">
      <w:pPr>
        <w:pStyle w:val="21"/>
        <w:shd w:val="clear" w:color="auto" w:fill="auto"/>
        <w:spacing w:before="0" w:after="0" w:line="240" w:lineRule="auto"/>
        <w:ind w:firstLine="740"/>
        <w:rPr>
          <w:rFonts w:eastAsia="Arial Unicode MS"/>
          <w:sz w:val="24"/>
          <w:szCs w:val="24"/>
          <w:lang w:eastAsia="ru-RU"/>
        </w:rPr>
      </w:pPr>
      <w:r w:rsidRPr="00157CB8">
        <w:rPr>
          <w:rFonts w:eastAsia="Times New Roman"/>
          <w:sz w:val="24"/>
          <w:szCs w:val="24"/>
        </w:rPr>
        <w:t xml:space="preserve">      </w:t>
      </w:r>
      <w:r w:rsidR="00514379" w:rsidRPr="00157CB8">
        <w:rPr>
          <w:rFonts w:eastAsia="Arial Unicode MS"/>
          <w:color w:val="000000"/>
          <w:sz w:val="24"/>
          <w:szCs w:val="24"/>
          <w:lang w:eastAsia="ru-RU"/>
        </w:rPr>
        <w:t>На современном этапе развития образования, в соответствии с Законом об образовании, особое внимание уделяется реализации прав детей с ограниченными возможностями психического или физического здоровья на получение образования. 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w:t>
      </w:r>
    </w:p>
    <w:p w:rsidR="00514379" w:rsidRPr="00157CB8" w:rsidRDefault="00514379"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В соответствии с «Конвенцией о правах ребенка» и «Всемирной декларацией об обеспечении выживания, защиты и развития детей» каждому ребенку гарантированно право на развитие, воспитание и образование в соответствии с его индивидуальными возможностями. Положения, зафиксированные в этих документах, распространяются на всех детей, в том числе и на детей с ОВЗ. Они обеспечивают правовую защиту детства, поддержку семьи, в которой протекает жизнь ребенка, охрану здоровья, воспитание, развитие и образование детей, а также помощь тем, кто в ней нуждается.</w:t>
      </w:r>
    </w:p>
    <w:p w:rsidR="00514379" w:rsidRPr="00157CB8" w:rsidRDefault="00514379"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Проблема сопровождения детей с ОВЗ в общеобразовательном пространстве требует деликатного и гибкого подхода.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rsidR="00514379" w:rsidRPr="00157CB8" w:rsidRDefault="00514379"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Обучение по адаптированной к возможностям детей с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w:t>
      </w:r>
    </w:p>
    <w:p w:rsidR="00514379" w:rsidRPr="00157CB8" w:rsidRDefault="00514379"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Программа направлена на обеспечение комплексного психолого- медико-педагогического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 на основе организации разнообразных видов детской деятельности.</w:t>
      </w:r>
    </w:p>
    <w:p w:rsidR="00514379" w:rsidRPr="00157CB8" w:rsidRDefault="00514379" w:rsidP="00157CB8">
      <w:pPr>
        <w:widowControl w:val="0"/>
        <w:tabs>
          <w:tab w:val="left" w:pos="1390"/>
        </w:tabs>
        <w:spacing w:after="0" w:line="240" w:lineRule="auto"/>
        <w:ind w:right="260"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Адаптированная основная образовательная программа (АООП) для детей с ограниченными возможностями здоровья (ОВЗ) спроектирована, на основании основной образовательной Пр</w:t>
      </w:r>
      <w:r w:rsidR="00303E49" w:rsidRPr="00157CB8">
        <w:rPr>
          <w:rFonts w:ascii="Times New Roman" w:eastAsia="Arial Unicode MS" w:hAnsi="Times New Roman" w:cs="Times New Roman"/>
          <w:color w:val="000000"/>
          <w:sz w:val="24"/>
          <w:szCs w:val="24"/>
          <w:lang w:eastAsia="ru-RU"/>
        </w:rPr>
        <w:t>ограммы МБДОУ Детский сад №5 «Сказка</w:t>
      </w:r>
      <w:r w:rsidRPr="00157CB8">
        <w:rPr>
          <w:rFonts w:ascii="Times New Roman" w:eastAsia="Arial Unicode MS" w:hAnsi="Times New Roman" w:cs="Times New Roman"/>
          <w:color w:val="000000"/>
          <w:sz w:val="24"/>
          <w:szCs w:val="24"/>
          <w:lang w:eastAsia="ru-RU"/>
        </w:rPr>
        <w:t>» утвержденной на педагогическом совете</w:t>
      </w:r>
      <w:r w:rsidR="00303E49" w:rsidRPr="00157CB8">
        <w:rPr>
          <w:rFonts w:ascii="Times New Roman" w:eastAsia="Arial Unicode MS" w:hAnsi="Times New Roman" w:cs="Times New Roman"/>
          <w:color w:val="000000"/>
          <w:sz w:val="24"/>
          <w:szCs w:val="24"/>
          <w:lang w:eastAsia="ru-RU"/>
        </w:rPr>
        <w:t>27</w:t>
      </w:r>
      <w:r w:rsidRPr="00157CB8">
        <w:rPr>
          <w:rFonts w:ascii="Times New Roman" w:eastAsia="Arial Unicode MS" w:hAnsi="Times New Roman" w:cs="Times New Roman"/>
          <w:color w:val="000000"/>
          <w:sz w:val="24"/>
          <w:szCs w:val="24"/>
          <w:lang w:eastAsia="ru-RU"/>
        </w:rPr>
        <w:t>.08.20</w:t>
      </w:r>
      <w:r w:rsidR="00303E49" w:rsidRPr="00157CB8">
        <w:rPr>
          <w:rFonts w:ascii="Times New Roman" w:eastAsia="Arial Unicode MS" w:hAnsi="Times New Roman" w:cs="Times New Roman"/>
          <w:color w:val="000000"/>
          <w:sz w:val="24"/>
          <w:szCs w:val="24"/>
          <w:lang w:eastAsia="ru-RU"/>
        </w:rPr>
        <w:t>21</w:t>
      </w:r>
      <w:r w:rsidRPr="00157CB8">
        <w:rPr>
          <w:rFonts w:ascii="Times New Roman" w:eastAsia="Arial Unicode MS" w:hAnsi="Times New Roman" w:cs="Times New Roman"/>
          <w:color w:val="000000"/>
          <w:sz w:val="24"/>
          <w:szCs w:val="24"/>
          <w:lang w:eastAsia="ru-RU"/>
        </w:rPr>
        <w:t xml:space="preserve"> года (Приказ № 225 от 31.08.2018</w:t>
      </w:r>
      <w:r w:rsidRPr="00157CB8">
        <w:rPr>
          <w:rFonts w:ascii="Times New Roman" w:eastAsia="Arial Unicode MS" w:hAnsi="Times New Roman" w:cs="Times New Roman"/>
          <w:color w:val="000000"/>
          <w:sz w:val="24"/>
          <w:szCs w:val="24"/>
          <w:lang w:eastAsia="ru-RU"/>
        </w:rPr>
        <w:tab/>
        <w:t>г.). Программа определяет цель, задачи, планируемые результаты,</w:t>
      </w:r>
    </w:p>
    <w:p w:rsidR="00514379" w:rsidRPr="00157CB8" w:rsidRDefault="00514379" w:rsidP="00157CB8">
      <w:pPr>
        <w:widowControl w:val="0"/>
        <w:spacing w:after="0" w:line="240" w:lineRule="auto"/>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содержание и организацию образовательного процесса на ступени дошкольного образования.</w:t>
      </w:r>
    </w:p>
    <w:p w:rsidR="009F59FF" w:rsidRPr="00157CB8" w:rsidRDefault="00514379" w:rsidP="00157CB8">
      <w:pPr>
        <w:spacing w:after="0" w:line="240" w:lineRule="auto"/>
        <w:jc w:val="both"/>
        <w:rPr>
          <w:rFonts w:ascii="Times New Roman" w:hAnsi="Times New Roman" w:cs="Times New Roman"/>
          <w:sz w:val="24"/>
          <w:szCs w:val="24"/>
        </w:rPr>
      </w:pPr>
      <w:r w:rsidRPr="00157CB8">
        <w:rPr>
          <w:rFonts w:ascii="Times New Roman" w:eastAsia="Times New Roman" w:hAnsi="Times New Roman" w:cs="Times New Roman"/>
          <w:sz w:val="24"/>
          <w:szCs w:val="24"/>
        </w:rPr>
        <w:t xml:space="preserve">     </w:t>
      </w:r>
      <w:r w:rsidR="00BC5D27" w:rsidRPr="00157CB8">
        <w:rPr>
          <w:rFonts w:ascii="Times New Roman" w:eastAsia="Times New Roman" w:hAnsi="Times New Roman" w:cs="Times New Roman"/>
          <w:sz w:val="24"/>
          <w:szCs w:val="24"/>
        </w:rPr>
        <w:t xml:space="preserve"> </w:t>
      </w:r>
      <w:r w:rsidR="009F59FF" w:rsidRPr="00157CB8">
        <w:rPr>
          <w:rFonts w:ascii="Times New Roman" w:eastAsia="Times New Roman" w:hAnsi="Times New Roman" w:cs="Times New Roman"/>
          <w:sz w:val="24"/>
          <w:szCs w:val="24"/>
        </w:rPr>
        <w:t xml:space="preserve">Рабочая программа </w:t>
      </w:r>
      <w:r w:rsidR="008F7F89" w:rsidRPr="00157CB8">
        <w:rPr>
          <w:rFonts w:ascii="Times New Roman" w:eastAsia="Times New Roman" w:hAnsi="Times New Roman" w:cs="Times New Roman"/>
          <w:sz w:val="24"/>
          <w:szCs w:val="24"/>
        </w:rPr>
        <w:t xml:space="preserve"> по развитию детей </w:t>
      </w:r>
      <w:r w:rsidR="009F59FF" w:rsidRPr="00157CB8">
        <w:rPr>
          <w:rFonts w:ascii="Times New Roman" w:eastAsia="Times New Roman" w:hAnsi="Times New Roman" w:cs="Times New Roman"/>
          <w:sz w:val="24"/>
          <w:szCs w:val="24"/>
        </w:rPr>
        <w:t xml:space="preserve"> </w:t>
      </w:r>
      <w:r w:rsidR="008F7F89" w:rsidRPr="00157CB8">
        <w:rPr>
          <w:rFonts w:ascii="Times New Roman" w:eastAsia="Times New Roman" w:hAnsi="Times New Roman" w:cs="Times New Roman"/>
          <w:sz w:val="24"/>
          <w:szCs w:val="24"/>
        </w:rPr>
        <w:t xml:space="preserve">подготовительной к школе    </w:t>
      </w:r>
      <w:r w:rsidR="003F056C" w:rsidRPr="00157CB8">
        <w:rPr>
          <w:rFonts w:ascii="Times New Roman" w:eastAsia="Times New Roman" w:hAnsi="Times New Roman" w:cs="Times New Roman"/>
          <w:sz w:val="24"/>
          <w:szCs w:val="24"/>
        </w:rPr>
        <w:t xml:space="preserve">логопедической </w:t>
      </w:r>
      <w:r w:rsidR="00BC5D27" w:rsidRPr="00157CB8">
        <w:rPr>
          <w:rFonts w:ascii="Times New Roman" w:eastAsia="Times New Roman" w:hAnsi="Times New Roman" w:cs="Times New Roman"/>
          <w:sz w:val="24"/>
          <w:szCs w:val="24"/>
        </w:rPr>
        <w:t xml:space="preserve">группы </w:t>
      </w:r>
      <w:r w:rsidR="009F59FF" w:rsidRPr="00157CB8">
        <w:rPr>
          <w:rFonts w:ascii="Times New Roman" w:eastAsia="Times New Roman" w:hAnsi="Times New Roman" w:cs="Times New Roman"/>
          <w:sz w:val="24"/>
          <w:szCs w:val="24"/>
        </w:rPr>
        <w:t>«</w:t>
      </w:r>
      <w:r w:rsidR="00A04085" w:rsidRPr="00157CB8">
        <w:rPr>
          <w:rFonts w:ascii="Times New Roman" w:eastAsia="Times New Roman" w:hAnsi="Times New Roman" w:cs="Times New Roman"/>
          <w:sz w:val="24"/>
          <w:szCs w:val="24"/>
        </w:rPr>
        <w:t>Светлячок</w:t>
      </w:r>
      <w:r w:rsidR="009F59FF" w:rsidRPr="00157CB8">
        <w:rPr>
          <w:rFonts w:ascii="Times New Roman" w:eastAsia="Times New Roman" w:hAnsi="Times New Roman" w:cs="Times New Roman"/>
          <w:sz w:val="24"/>
          <w:szCs w:val="24"/>
        </w:rPr>
        <w:t>»</w:t>
      </w:r>
      <w:r w:rsidR="00CE6380" w:rsidRPr="00157CB8">
        <w:rPr>
          <w:rFonts w:ascii="Times New Roman" w:eastAsia="Calibri" w:hAnsi="Times New Roman" w:cs="Times New Roman"/>
          <w:sz w:val="24"/>
          <w:szCs w:val="24"/>
        </w:rPr>
        <w:t xml:space="preserve"> МБДОУ </w:t>
      </w:r>
      <w:r w:rsidR="003F056C" w:rsidRPr="00157CB8">
        <w:rPr>
          <w:rFonts w:ascii="Times New Roman" w:eastAsia="Calibri" w:hAnsi="Times New Roman" w:cs="Times New Roman"/>
          <w:sz w:val="24"/>
          <w:szCs w:val="24"/>
        </w:rPr>
        <w:t xml:space="preserve">д/с </w:t>
      </w:r>
      <w:r w:rsidR="00CE6380" w:rsidRPr="00157CB8">
        <w:rPr>
          <w:rFonts w:ascii="Times New Roman" w:eastAsia="Calibri" w:hAnsi="Times New Roman" w:cs="Times New Roman"/>
          <w:sz w:val="24"/>
          <w:szCs w:val="24"/>
        </w:rPr>
        <w:t>№5 ст.</w:t>
      </w:r>
      <w:r w:rsidR="000848C1" w:rsidRPr="00157CB8">
        <w:rPr>
          <w:rFonts w:ascii="Times New Roman" w:eastAsia="Calibri" w:hAnsi="Times New Roman" w:cs="Times New Roman"/>
          <w:sz w:val="24"/>
          <w:szCs w:val="24"/>
        </w:rPr>
        <w:t xml:space="preserve"> </w:t>
      </w:r>
      <w:r w:rsidR="00CE6380" w:rsidRPr="00157CB8">
        <w:rPr>
          <w:rFonts w:ascii="Times New Roman" w:eastAsia="Calibri" w:hAnsi="Times New Roman" w:cs="Times New Roman"/>
          <w:sz w:val="24"/>
          <w:szCs w:val="24"/>
        </w:rPr>
        <w:t>Новый Ургал</w:t>
      </w:r>
      <w:r w:rsidR="008F7F89" w:rsidRPr="00157CB8">
        <w:rPr>
          <w:rFonts w:ascii="Times New Roman" w:eastAsia="Calibri" w:hAnsi="Times New Roman" w:cs="Times New Roman"/>
          <w:sz w:val="24"/>
          <w:szCs w:val="24"/>
        </w:rPr>
        <w:t xml:space="preserve"> (далее Программа)</w:t>
      </w:r>
      <w:r w:rsidR="003F056C" w:rsidRPr="00157CB8">
        <w:rPr>
          <w:rFonts w:ascii="Times New Roman" w:eastAsia="Calibri" w:hAnsi="Times New Roman" w:cs="Times New Roman"/>
          <w:sz w:val="24"/>
          <w:szCs w:val="24"/>
        </w:rPr>
        <w:t>,</w:t>
      </w:r>
      <w:r w:rsidR="00285773" w:rsidRPr="00157CB8">
        <w:rPr>
          <w:rFonts w:ascii="Times New Roman" w:eastAsia="Times New Roman" w:hAnsi="Times New Roman" w:cs="Times New Roman"/>
          <w:sz w:val="24"/>
          <w:szCs w:val="24"/>
        </w:rPr>
        <w:t xml:space="preserve"> </w:t>
      </w:r>
      <w:r w:rsidR="00BC5D27" w:rsidRPr="00157CB8">
        <w:rPr>
          <w:rFonts w:ascii="Times New Roman" w:eastAsia="Times New Roman" w:hAnsi="Times New Roman" w:cs="Times New Roman"/>
          <w:color w:val="000000"/>
          <w:sz w:val="24"/>
          <w:szCs w:val="24"/>
        </w:rPr>
        <w:t xml:space="preserve">разработана в соответствии с федеральным государственным стандартом дошкольного образования и с учётом </w:t>
      </w:r>
      <w:r w:rsidR="00BC5D27" w:rsidRPr="00157CB8">
        <w:rPr>
          <w:rFonts w:ascii="Times New Roman" w:eastAsia="Times New Roman" w:hAnsi="Times New Roman" w:cs="Times New Roman"/>
          <w:sz w:val="24"/>
          <w:szCs w:val="24"/>
        </w:rPr>
        <w:t xml:space="preserve"> </w:t>
      </w:r>
      <w:r w:rsidR="00BC5D27" w:rsidRPr="00157CB8">
        <w:rPr>
          <w:rFonts w:ascii="Times New Roman" w:hAnsi="Times New Roman" w:cs="Times New Roman"/>
          <w:sz w:val="24"/>
          <w:szCs w:val="24"/>
        </w:rPr>
        <w:t xml:space="preserve">Примерной образовательной программы дошкольного образования «Детство» под ред. Т. И. Бабаевой, А. Г. Гогоберидзе, О. В. Солнцевой и др. (СПб, 2014) и образовательной программы </w:t>
      </w:r>
      <w:r w:rsidR="000848C1" w:rsidRPr="00157CB8">
        <w:rPr>
          <w:rFonts w:ascii="Times New Roman" w:hAnsi="Times New Roman" w:cs="Times New Roman"/>
          <w:sz w:val="24"/>
          <w:szCs w:val="24"/>
        </w:rPr>
        <w:t xml:space="preserve">МБДОУ </w:t>
      </w:r>
      <w:r w:rsidR="003F056C" w:rsidRPr="00157CB8">
        <w:rPr>
          <w:rFonts w:ascii="Times New Roman" w:hAnsi="Times New Roman" w:cs="Times New Roman"/>
          <w:sz w:val="24"/>
          <w:szCs w:val="24"/>
        </w:rPr>
        <w:t xml:space="preserve">д/с </w:t>
      </w:r>
      <w:r w:rsidR="000848C1" w:rsidRPr="00157CB8">
        <w:rPr>
          <w:rFonts w:ascii="Times New Roman" w:hAnsi="Times New Roman" w:cs="Times New Roman"/>
          <w:sz w:val="24"/>
          <w:szCs w:val="24"/>
        </w:rPr>
        <w:t>№ 5 «Сказка»</w:t>
      </w:r>
      <w:r w:rsidR="0020781F" w:rsidRPr="00157CB8">
        <w:rPr>
          <w:rFonts w:ascii="Times New Roman" w:eastAsia="Times New Roman" w:hAnsi="Times New Roman" w:cs="Times New Roman"/>
          <w:sz w:val="24"/>
          <w:szCs w:val="24"/>
          <w:lang w:eastAsia="ru-RU"/>
        </w:rPr>
        <w:t xml:space="preserve">  Программа учитывает особенности  образовательного учреждения, региона,  образовательные потребности и запросы  воспитанников. Определяет цель, задачи, планируемые результаты, содержание, организацию образовательного процесса и коррекционно-развивающую   работу с детьми 6-7 лет с общим недоразвитие речи</w:t>
      </w:r>
      <w:r w:rsidR="00353C01" w:rsidRPr="00157CB8">
        <w:rPr>
          <w:rFonts w:ascii="Times New Roman" w:eastAsia="Times New Roman" w:hAnsi="Times New Roman" w:cs="Times New Roman"/>
          <w:sz w:val="24"/>
          <w:szCs w:val="24"/>
          <w:lang w:eastAsia="ru-RU"/>
        </w:rPr>
        <w:t xml:space="preserve"> 3 уровня </w:t>
      </w:r>
      <w:r w:rsidR="0020781F" w:rsidRPr="00157CB8">
        <w:rPr>
          <w:rFonts w:ascii="Times New Roman" w:eastAsia="Times New Roman" w:hAnsi="Times New Roman" w:cs="Times New Roman"/>
          <w:sz w:val="24"/>
          <w:szCs w:val="24"/>
          <w:lang w:eastAsia="ru-RU"/>
        </w:rPr>
        <w:t xml:space="preserve"> (далее – ОНР) речи,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Планирование работы во всех пяти образовательных областях в соответствии с данной программой учитывает особенности речевого и общего развития детей с </w:t>
      </w:r>
      <w:r w:rsidR="00353C01" w:rsidRPr="00157CB8">
        <w:rPr>
          <w:rFonts w:ascii="Times New Roman" w:eastAsia="Times New Roman" w:hAnsi="Times New Roman" w:cs="Times New Roman"/>
          <w:sz w:val="24"/>
          <w:szCs w:val="24"/>
          <w:lang w:eastAsia="ru-RU"/>
        </w:rPr>
        <w:t>ОНР</w:t>
      </w:r>
      <w:r w:rsidR="0020781F" w:rsidRPr="00157CB8">
        <w:rPr>
          <w:rFonts w:ascii="Times New Roman" w:eastAsia="Times New Roman" w:hAnsi="Times New Roman" w:cs="Times New Roman"/>
          <w:sz w:val="24"/>
          <w:szCs w:val="24"/>
          <w:lang w:eastAsia="ru-RU"/>
        </w:rPr>
        <w:t>.</w:t>
      </w:r>
    </w:p>
    <w:p w:rsidR="00BC5D27" w:rsidRPr="00157CB8" w:rsidRDefault="009F59FF" w:rsidP="00157CB8">
      <w:pPr>
        <w:tabs>
          <w:tab w:val="left" w:pos="1515"/>
        </w:tabs>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 xml:space="preserve">       Данная программа </w:t>
      </w:r>
      <w:r w:rsidR="00BC5D27" w:rsidRPr="00157CB8">
        <w:rPr>
          <w:rFonts w:ascii="Times New Roman" w:eastAsia="Times New Roman" w:hAnsi="Times New Roman" w:cs="Times New Roman"/>
          <w:sz w:val="24"/>
          <w:szCs w:val="24"/>
        </w:rPr>
        <w:t>составлена в соответствии</w:t>
      </w:r>
      <w:r w:rsidRPr="00157CB8">
        <w:rPr>
          <w:rFonts w:ascii="Times New Roman" w:eastAsia="Times New Roman" w:hAnsi="Times New Roman" w:cs="Times New Roman"/>
          <w:sz w:val="24"/>
          <w:szCs w:val="24"/>
        </w:rPr>
        <w:t xml:space="preserve"> со следующими нормативными</w:t>
      </w:r>
      <w:r w:rsidR="00BC5D27" w:rsidRPr="00157CB8">
        <w:rPr>
          <w:rFonts w:ascii="Times New Roman" w:eastAsia="Times New Roman" w:hAnsi="Times New Roman" w:cs="Times New Roman"/>
          <w:sz w:val="24"/>
          <w:szCs w:val="24"/>
        </w:rPr>
        <w:t xml:space="preserve"> документами:</w:t>
      </w:r>
    </w:p>
    <w:p w:rsidR="009F59FF" w:rsidRPr="00157CB8" w:rsidRDefault="009F59FF" w:rsidP="00157CB8">
      <w:pPr>
        <w:pStyle w:val="a6"/>
        <w:numPr>
          <w:ilvl w:val="0"/>
          <w:numId w:val="1"/>
        </w:numPr>
        <w:tabs>
          <w:tab w:val="left" w:pos="720"/>
        </w:tabs>
        <w:spacing w:after="0" w:line="240" w:lineRule="auto"/>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Конституция РФ, ст.43</w:t>
      </w:r>
      <w:r w:rsidR="00285773" w:rsidRPr="00157CB8">
        <w:rPr>
          <w:rFonts w:ascii="Times New Roman" w:eastAsia="Times New Roman" w:hAnsi="Times New Roman" w:cs="Times New Roman"/>
          <w:sz w:val="24"/>
          <w:szCs w:val="24"/>
        </w:rPr>
        <w:t>.</w:t>
      </w:r>
      <w:r w:rsidRPr="00157CB8">
        <w:rPr>
          <w:rFonts w:ascii="Times New Roman" w:eastAsia="Times New Roman" w:hAnsi="Times New Roman" w:cs="Times New Roman"/>
          <w:sz w:val="24"/>
          <w:szCs w:val="24"/>
        </w:rPr>
        <w:t>72;</w:t>
      </w:r>
    </w:p>
    <w:p w:rsidR="009F59FF" w:rsidRPr="00157CB8" w:rsidRDefault="009F59FF" w:rsidP="00157CB8">
      <w:pPr>
        <w:pStyle w:val="a6"/>
        <w:numPr>
          <w:ilvl w:val="0"/>
          <w:numId w:val="1"/>
        </w:numPr>
        <w:tabs>
          <w:tab w:val="left" w:pos="720"/>
        </w:tabs>
        <w:spacing w:after="0" w:line="240" w:lineRule="auto"/>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Федеральный закон от 29.12.2012 №273-ФЗ «Об образовании в РФ»;</w:t>
      </w:r>
    </w:p>
    <w:p w:rsidR="001411E2" w:rsidRPr="00157CB8" w:rsidRDefault="009F59FF" w:rsidP="00157CB8">
      <w:pPr>
        <w:pStyle w:val="a6"/>
        <w:numPr>
          <w:ilvl w:val="0"/>
          <w:numId w:val="1"/>
        </w:numPr>
        <w:tabs>
          <w:tab w:val="left" w:pos="720"/>
        </w:tabs>
        <w:spacing w:after="0" w:line="240" w:lineRule="auto"/>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lastRenderedPageBreak/>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2013г. № </w:t>
      </w:r>
      <w:r w:rsidR="001411E2" w:rsidRPr="00157CB8">
        <w:rPr>
          <w:rFonts w:ascii="Times New Roman" w:eastAsia="Times New Roman" w:hAnsi="Times New Roman" w:cs="Times New Roman"/>
          <w:sz w:val="24"/>
          <w:szCs w:val="24"/>
        </w:rPr>
        <w:t>30384);</w:t>
      </w:r>
    </w:p>
    <w:p w:rsidR="001E6DE7" w:rsidRPr="00157CB8" w:rsidRDefault="005F3D4E" w:rsidP="005F3D4E">
      <w:pPr>
        <w:pStyle w:val="a6"/>
        <w:numPr>
          <w:ilvl w:val="0"/>
          <w:numId w:val="1"/>
        </w:numPr>
        <w:tabs>
          <w:tab w:val="left" w:pos="720"/>
        </w:tabs>
        <w:spacing w:after="0" w:line="240" w:lineRule="auto"/>
        <w:jc w:val="both"/>
        <w:rPr>
          <w:rFonts w:ascii="Times New Roman" w:eastAsia="Times New Roman" w:hAnsi="Times New Roman" w:cs="Times New Roman"/>
          <w:sz w:val="24"/>
          <w:szCs w:val="24"/>
        </w:rPr>
      </w:pPr>
      <w:r w:rsidRPr="005F3D4E">
        <w:rPr>
          <w:rFonts w:ascii="Times New Roman" w:eastAsia="Times New Roman" w:hAnsi="Times New Roman" w:cs="Times New Roman"/>
          <w:sz w:val="24"/>
          <w:szCs w:val="24"/>
        </w:rPr>
        <w:t>Постановления Главного государственного санитарного врача РФ от 28.09.2020 N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w:t>
      </w:r>
    </w:p>
    <w:p w:rsidR="00514379" w:rsidRPr="00157CB8" w:rsidRDefault="001E6DE7" w:rsidP="00157CB8">
      <w:pPr>
        <w:widowControl w:val="0"/>
        <w:spacing w:after="0" w:line="240" w:lineRule="auto"/>
        <w:ind w:firstLine="740"/>
        <w:jc w:val="both"/>
        <w:rPr>
          <w:rFonts w:ascii="Times New Roman" w:eastAsia="Arial Unicode MS" w:hAnsi="Times New Roman" w:cs="Times New Roman"/>
          <w:sz w:val="24"/>
          <w:szCs w:val="24"/>
          <w:lang w:eastAsia="ru-RU"/>
        </w:rPr>
        <w:sectPr w:rsidR="00514379" w:rsidRPr="00157CB8">
          <w:pgSz w:w="11900" w:h="16840"/>
          <w:pgMar w:top="869" w:right="819" w:bottom="1066" w:left="1385" w:header="0" w:footer="3" w:gutter="0"/>
          <w:cols w:space="720"/>
          <w:noEndnote/>
          <w:docGrid w:linePitch="360"/>
        </w:sectPr>
      </w:pPr>
      <w:r w:rsidRPr="00157CB8">
        <w:rPr>
          <w:rFonts w:ascii="Times New Roman" w:hAnsi="Times New Roman" w:cs="Times New Roman"/>
          <w:sz w:val="24"/>
          <w:szCs w:val="24"/>
        </w:rPr>
        <w:t xml:space="preserve">      </w:t>
      </w:r>
      <w:r w:rsidR="00514379" w:rsidRPr="00157CB8">
        <w:rPr>
          <w:rFonts w:ascii="Times New Roman" w:eastAsia="Arial Unicode MS" w:hAnsi="Times New Roman" w:cs="Times New Roman"/>
          <w:color w:val="000000"/>
          <w:sz w:val="24"/>
          <w:szCs w:val="24"/>
          <w:lang w:eastAsia="ru-RU"/>
        </w:rPr>
        <w:t>Данная программа обеспечивает создание оптимальных условий для: развития эмоционально-волевой, познавательно-речевой, двигательной сфер у детей с нарушениями речи; развития позитивных качеств личности; коррекции недостатков психологического развития и предупреждение вторичных нарушений развития; формирования определенного круга представлений и умений, необходимых для успешной подготовки детей к обучению в общеобразовательной школе. Данная рабочая программа предназначена для работы с детьми возраста от 5 до 7 лет группы с нарушениями речи. Программа имеет образовательную, коррекционно-развивающую</w:t>
      </w:r>
      <w:r w:rsidR="005F3D4E">
        <w:rPr>
          <w:rFonts w:ascii="Times New Roman" w:eastAsia="Arial Unicode MS" w:hAnsi="Times New Roman" w:cs="Times New Roman"/>
          <w:color w:val="000000"/>
          <w:sz w:val="24"/>
          <w:szCs w:val="24"/>
          <w:lang w:eastAsia="ru-RU"/>
        </w:rPr>
        <w:t xml:space="preserve"> </w:t>
      </w:r>
      <w:bookmarkStart w:id="0" w:name="_GoBack"/>
      <w:bookmarkEnd w:id="0"/>
      <w:r w:rsidR="00514379" w:rsidRPr="00157CB8">
        <w:rPr>
          <w:rFonts w:ascii="Times New Roman" w:eastAsia="Arial Unicode MS" w:hAnsi="Times New Roman" w:cs="Times New Roman"/>
          <w:color w:val="000000"/>
          <w:sz w:val="24"/>
          <w:szCs w:val="24"/>
          <w:lang w:eastAsia="ru-RU"/>
        </w:rPr>
        <w:t>направленность.</w:t>
      </w:r>
    </w:p>
    <w:p w:rsidR="003C3CFC" w:rsidRPr="00157CB8" w:rsidRDefault="001E6DE7" w:rsidP="00157CB8">
      <w:pPr>
        <w:pStyle w:val="210"/>
        <w:keepNext/>
        <w:keepLines/>
        <w:numPr>
          <w:ilvl w:val="0"/>
          <w:numId w:val="93"/>
        </w:numPr>
        <w:shd w:val="clear" w:color="auto" w:fill="auto"/>
        <w:tabs>
          <w:tab w:val="left" w:pos="4575"/>
        </w:tabs>
        <w:spacing w:after="0" w:line="240" w:lineRule="auto"/>
        <w:ind w:left="4260" w:firstLine="0"/>
        <w:jc w:val="both"/>
        <w:rPr>
          <w:rFonts w:eastAsia="Arial Unicode MS"/>
          <w:sz w:val="24"/>
          <w:szCs w:val="24"/>
          <w:lang w:eastAsia="ru-RU"/>
        </w:rPr>
      </w:pPr>
      <w:r w:rsidRPr="00157CB8">
        <w:rPr>
          <w:rFonts w:eastAsia="Times New Roman"/>
          <w:sz w:val="24"/>
          <w:szCs w:val="24"/>
        </w:rPr>
        <w:lastRenderedPageBreak/>
        <w:t xml:space="preserve">       </w:t>
      </w:r>
      <w:bookmarkStart w:id="1" w:name="bookmark2"/>
      <w:r w:rsidR="003C3CFC" w:rsidRPr="00157CB8">
        <w:rPr>
          <w:rFonts w:eastAsia="Arial Unicode MS"/>
          <w:color w:val="000000"/>
          <w:sz w:val="24"/>
          <w:szCs w:val="24"/>
          <w:lang w:eastAsia="ru-RU"/>
        </w:rPr>
        <w:t>Целевой раздел</w:t>
      </w:r>
      <w:bookmarkEnd w:id="1"/>
    </w:p>
    <w:p w:rsidR="003C3CFC" w:rsidRPr="00157CB8" w:rsidRDefault="003C3CFC" w:rsidP="00157CB8">
      <w:pPr>
        <w:keepNext/>
        <w:keepLines/>
        <w:widowControl w:val="0"/>
        <w:numPr>
          <w:ilvl w:val="0"/>
          <w:numId w:val="94"/>
        </w:numPr>
        <w:tabs>
          <w:tab w:val="left" w:pos="1252"/>
        </w:tabs>
        <w:spacing w:after="0" w:line="240" w:lineRule="auto"/>
        <w:ind w:firstLine="740"/>
        <w:jc w:val="both"/>
        <w:outlineLvl w:val="1"/>
        <w:rPr>
          <w:rFonts w:ascii="Times New Roman" w:eastAsia="Arial Unicode MS" w:hAnsi="Times New Roman" w:cs="Times New Roman"/>
          <w:b/>
          <w:bCs/>
          <w:sz w:val="24"/>
          <w:szCs w:val="24"/>
          <w:lang w:eastAsia="ru-RU"/>
        </w:rPr>
      </w:pPr>
      <w:bookmarkStart w:id="2" w:name="bookmark3"/>
      <w:r w:rsidRPr="00157CB8">
        <w:rPr>
          <w:rFonts w:ascii="Times New Roman" w:eastAsia="Arial Unicode MS" w:hAnsi="Times New Roman" w:cs="Times New Roman"/>
          <w:b/>
          <w:bCs/>
          <w:color w:val="000000"/>
          <w:sz w:val="24"/>
          <w:szCs w:val="24"/>
          <w:lang w:eastAsia="ru-RU"/>
        </w:rPr>
        <w:t>Цели и задачи</w:t>
      </w:r>
      <w:bookmarkEnd w:id="2"/>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Цель АООП</w:t>
      </w:r>
      <w:r w:rsidRPr="00157CB8">
        <w:rPr>
          <w:rFonts w:ascii="Times New Roman" w:eastAsia="Arial Unicode MS" w:hAnsi="Times New Roman" w:cs="Times New Roman"/>
          <w:color w:val="000000"/>
          <w:sz w:val="24"/>
          <w:szCs w:val="24"/>
          <w:lang w:eastAsia="ru-RU"/>
        </w:rPr>
        <w:t>: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p>
    <w:p w:rsidR="003C3CFC" w:rsidRPr="00157CB8" w:rsidRDefault="003C3CFC" w:rsidP="00157CB8">
      <w:pPr>
        <w:keepNext/>
        <w:keepLines/>
        <w:widowControl w:val="0"/>
        <w:spacing w:after="0" w:line="240" w:lineRule="auto"/>
        <w:ind w:firstLine="740"/>
        <w:jc w:val="both"/>
        <w:outlineLvl w:val="1"/>
        <w:rPr>
          <w:rFonts w:ascii="Times New Roman" w:eastAsia="Arial Unicode MS" w:hAnsi="Times New Roman" w:cs="Times New Roman"/>
          <w:b/>
          <w:bCs/>
          <w:sz w:val="24"/>
          <w:szCs w:val="24"/>
          <w:lang w:eastAsia="ru-RU"/>
        </w:rPr>
      </w:pPr>
      <w:bookmarkStart w:id="3" w:name="bookmark4"/>
      <w:r w:rsidRPr="00157CB8">
        <w:rPr>
          <w:rFonts w:ascii="Times New Roman" w:eastAsia="Arial Unicode MS" w:hAnsi="Times New Roman" w:cs="Times New Roman"/>
          <w:b/>
          <w:bCs/>
          <w:color w:val="000000"/>
          <w:sz w:val="24"/>
          <w:szCs w:val="24"/>
          <w:lang w:eastAsia="ru-RU"/>
        </w:rPr>
        <w:t>Основные задачи:</w:t>
      </w:r>
      <w:bookmarkEnd w:id="3"/>
    </w:p>
    <w:p w:rsidR="003C3CFC" w:rsidRPr="00157CB8" w:rsidRDefault="003C3CFC" w:rsidP="00157CB8">
      <w:pPr>
        <w:widowControl w:val="0"/>
        <w:numPr>
          <w:ilvl w:val="0"/>
          <w:numId w:val="95"/>
        </w:numPr>
        <w:tabs>
          <w:tab w:val="left" w:pos="1102"/>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Охрана жизни и укрепление физического и психологического здоровья детей.</w:t>
      </w:r>
    </w:p>
    <w:p w:rsidR="003C3CFC" w:rsidRPr="00157CB8" w:rsidRDefault="003C3CFC" w:rsidP="00157CB8">
      <w:pPr>
        <w:widowControl w:val="0"/>
        <w:numPr>
          <w:ilvl w:val="0"/>
          <w:numId w:val="95"/>
        </w:numPr>
        <w:tabs>
          <w:tab w:val="left" w:pos="1102"/>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 физическое развитие, познавательное, речевое, социально</w:t>
      </w:r>
      <w:r w:rsidR="00303E49" w:rsidRPr="00157CB8">
        <w:rPr>
          <w:rFonts w:ascii="Times New Roman" w:eastAsia="Arial Unicode MS" w:hAnsi="Times New Roman" w:cs="Times New Roman"/>
          <w:color w:val="000000"/>
          <w:sz w:val="24"/>
          <w:szCs w:val="24"/>
          <w:lang w:eastAsia="ru-RU"/>
        </w:rPr>
        <w:t xml:space="preserve"> ко</w:t>
      </w:r>
      <w:r w:rsidRPr="00157CB8">
        <w:rPr>
          <w:rFonts w:ascii="Times New Roman" w:eastAsia="Arial Unicode MS" w:hAnsi="Times New Roman" w:cs="Times New Roman"/>
          <w:color w:val="000000"/>
          <w:sz w:val="24"/>
          <w:szCs w:val="24"/>
          <w:lang w:eastAsia="ru-RU"/>
        </w:rPr>
        <w:t>ммуникативное, художественно-эстетическое развитие.</w:t>
      </w:r>
    </w:p>
    <w:p w:rsidR="003C3CFC" w:rsidRPr="00157CB8" w:rsidRDefault="003C3CFC" w:rsidP="00157CB8">
      <w:pPr>
        <w:widowControl w:val="0"/>
        <w:numPr>
          <w:ilvl w:val="0"/>
          <w:numId w:val="95"/>
        </w:numPr>
        <w:tabs>
          <w:tab w:val="left" w:pos="1102"/>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Оказание помощи детям в овладении навыками коммуникации и обеспечение оптимального вхождения детей с ОВЗ в общественную жизнь.</w:t>
      </w:r>
    </w:p>
    <w:p w:rsidR="003C3CFC" w:rsidRPr="00157CB8" w:rsidRDefault="003C3CFC" w:rsidP="00157CB8">
      <w:pPr>
        <w:widowControl w:val="0"/>
        <w:numPr>
          <w:ilvl w:val="0"/>
          <w:numId w:val="95"/>
        </w:numPr>
        <w:tabs>
          <w:tab w:val="left" w:pos="1549"/>
          <w:tab w:val="left" w:pos="3975"/>
          <w:tab w:val="left" w:pos="6097"/>
          <w:tab w:val="left" w:pos="8420"/>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Формирование</w:t>
      </w:r>
      <w:r w:rsidRPr="00157CB8">
        <w:rPr>
          <w:rFonts w:ascii="Times New Roman" w:eastAsia="Arial Unicode MS" w:hAnsi="Times New Roman" w:cs="Times New Roman"/>
          <w:color w:val="000000"/>
          <w:sz w:val="24"/>
          <w:szCs w:val="24"/>
          <w:lang w:eastAsia="ru-RU"/>
        </w:rPr>
        <w:tab/>
        <w:t>правильного</w:t>
      </w:r>
      <w:r w:rsidRPr="00157CB8">
        <w:rPr>
          <w:rFonts w:ascii="Times New Roman" w:eastAsia="Arial Unicode MS" w:hAnsi="Times New Roman" w:cs="Times New Roman"/>
          <w:color w:val="000000"/>
          <w:sz w:val="24"/>
          <w:szCs w:val="24"/>
          <w:lang w:eastAsia="ru-RU"/>
        </w:rPr>
        <w:tab/>
        <w:t>произношения</w:t>
      </w:r>
      <w:r w:rsidRPr="00157CB8">
        <w:rPr>
          <w:rFonts w:ascii="Times New Roman" w:eastAsia="Arial Unicode MS" w:hAnsi="Times New Roman" w:cs="Times New Roman"/>
          <w:color w:val="000000"/>
          <w:sz w:val="24"/>
          <w:szCs w:val="24"/>
          <w:lang w:eastAsia="ru-RU"/>
        </w:rPr>
        <w:tab/>
        <w:t>(воспитание</w:t>
      </w:r>
    </w:p>
    <w:p w:rsidR="003C3CFC" w:rsidRPr="00157CB8" w:rsidRDefault="003C3CFC" w:rsidP="00157CB8">
      <w:pPr>
        <w:widowControl w:val="0"/>
        <w:spacing w:after="0" w:line="240" w:lineRule="auto"/>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артикуляционных навыков, звукопроизношения, слоговой структуры и фонематического восприятия). Развитие навыков связной речи.</w:t>
      </w:r>
    </w:p>
    <w:p w:rsidR="003C3CFC" w:rsidRPr="00157CB8" w:rsidRDefault="003C3CFC" w:rsidP="00157CB8">
      <w:pPr>
        <w:widowControl w:val="0"/>
        <w:numPr>
          <w:ilvl w:val="0"/>
          <w:numId w:val="95"/>
        </w:numPr>
        <w:tabs>
          <w:tab w:val="left" w:pos="1549"/>
          <w:tab w:val="left" w:pos="3529"/>
          <w:tab w:val="left" w:pos="5598"/>
          <w:tab w:val="left" w:pos="6673"/>
          <w:tab w:val="left" w:pos="893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Обеспечение</w:t>
      </w:r>
      <w:r w:rsidRPr="00157CB8">
        <w:rPr>
          <w:rFonts w:ascii="Times New Roman" w:eastAsia="Arial Unicode MS" w:hAnsi="Times New Roman" w:cs="Times New Roman"/>
          <w:color w:val="000000"/>
          <w:sz w:val="24"/>
          <w:szCs w:val="24"/>
          <w:lang w:eastAsia="ru-RU"/>
        </w:rPr>
        <w:tab/>
        <w:t>возможности</w:t>
      </w:r>
      <w:r w:rsidRPr="00157CB8">
        <w:rPr>
          <w:rFonts w:ascii="Times New Roman" w:eastAsia="Arial Unicode MS" w:hAnsi="Times New Roman" w:cs="Times New Roman"/>
          <w:color w:val="000000"/>
          <w:sz w:val="24"/>
          <w:szCs w:val="24"/>
          <w:lang w:eastAsia="ru-RU"/>
        </w:rPr>
        <w:tab/>
        <w:t>для</w:t>
      </w:r>
      <w:r w:rsidRPr="00157CB8">
        <w:rPr>
          <w:rFonts w:ascii="Times New Roman" w:eastAsia="Arial Unicode MS" w:hAnsi="Times New Roman" w:cs="Times New Roman"/>
          <w:color w:val="000000"/>
          <w:sz w:val="24"/>
          <w:szCs w:val="24"/>
          <w:lang w:eastAsia="ru-RU"/>
        </w:rPr>
        <w:tab/>
        <w:t>осуществления</w:t>
      </w:r>
      <w:r w:rsidRPr="00157CB8">
        <w:rPr>
          <w:rFonts w:ascii="Times New Roman" w:eastAsia="Arial Unicode MS" w:hAnsi="Times New Roman" w:cs="Times New Roman"/>
          <w:color w:val="000000"/>
          <w:sz w:val="24"/>
          <w:szCs w:val="24"/>
          <w:lang w:eastAsia="ru-RU"/>
        </w:rPr>
        <w:tab/>
        <w:t>детьми</w:t>
      </w:r>
    </w:p>
    <w:p w:rsidR="003C3CFC" w:rsidRPr="00157CB8" w:rsidRDefault="003C3CFC" w:rsidP="00157CB8">
      <w:pPr>
        <w:widowControl w:val="0"/>
        <w:spacing w:after="0" w:line="240" w:lineRule="auto"/>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w:t>
      </w:r>
    </w:p>
    <w:p w:rsidR="003C3CFC" w:rsidRPr="00157CB8" w:rsidRDefault="003C3CFC" w:rsidP="00157CB8">
      <w:pPr>
        <w:widowControl w:val="0"/>
        <w:numPr>
          <w:ilvl w:val="0"/>
          <w:numId w:val="95"/>
        </w:numPr>
        <w:tabs>
          <w:tab w:val="left" w:pos="1102"/>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Максимально возможное развитие всех видов детской деятельности: игровой, коммуникативной, трудовой, познавательно-исследовательской, продуктивной.</w:t>
      </w:r>
    </w:p>
    <w:p w:rsidR="003C3CFC" w:rsidRPr="00157CB8" w:rsidRDefault="003C3CFC" w:rsidP="00157CB8">
      <w:pPr>
        <w:widowControl w:val="0"/>
        <w:numPr>
          <w:ilvl w:val="0"/>
          <w:numId w:val="95"/>
        </w:numPr>
        <w:tabs>
          <w:tab w:val="left" w:pos="1102"/>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Проведение профилактики вторичных отклонений в развитии и трудностей в обучении на начальном этапе.</w:t>
      </w:r>
    </w:p>
    <w:p w:rsidR="003C3CFC" w:rsidRPr="00157CB8" w:rsidRDefault="003C3CFC" w:rsidP="00157CB8">
      <w:pPr>
        <w:widowControl w:val="0"/>
        <w:numPr>
          <w:ilvl w:val="0"/>
          <w:numId w:val="95"/>
        </w:numPr>
        <w:tabs>
          <w:tab w:val="left" w:pos="1069"/>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Взаимодействие с семьями детей для обеспечения полноценного развития.</w:t>
      </w:r>
    </w:p>
    <w:p w:rsidR="003C3CFC" w:rsidRPr="00157CB8" w:rsidRDefault="003C3CFC" w:rsidP="00157CB8">
      <w:pPr>
        <w:widowControl w:val="0"/>
        <w:numPr>
          <w:ilvl w:val="0"/>
          <w:numId w:val="95"/>
        </w:numPr>
        <w:tabs>
          <w:tab w:val="left" w:pos="1035"/>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Оказание консультативной и методической помощи родителям (законным представителям).</w:t>
      </w:r>
    </w:p>
    <w:p w:rsidR="003C3CFC" w:rsidRPr="00157CB8" w:rsidRDefault="003C3CFC" w:rsidP="00157CB8">
      <w:pPr>
        <w:keepNext/>
        <w:keepLines/>
        <w:widowControl w:val="0"/>
        <w:numPr>
          <w:ilvl w:val="0"/>
          <w:numId w:val="94"/>
        </w:numPr>
        <w:tabs>
          <w:tab w:val="left" w:pos="1252"/>
        </w:tabs>
        <w:spacing w:after="0" w:line="240" w:lineRule="auto"/>
        <w:ind w:firstLine="740"/>
        <w:jc w:val="both"/>
        <w:outlineLvl w:val="1"/>
        <w:rPr>
          <w:rFonts w:ascii="Times New Roman" w:eastAsia="Arial Unicode MS" w:hAnsi="Times New Roman" w:cs="Times New Roman"/>
          <w:b/>
          <w:bCs/>
          <w:sz w:val="24"/>
          <w:szCs w:val="24"/>
          <w:lang w:eastAsia="ru-RU"/>
        </w:rPr>
      </w:pPr>
      <w:bookmarkStart w:id="4" w:name="bookmark5"/>
      <w:r w:rsidRPr="00157CB8">
        <w:rPr>
          <w:rFonts w:ascii="Times New Roman" w:eastAsia="Arial Unicode MS" w:hAnsi="Times New Roman" w:cs="Times New Roman"/>
          <w:b/>
          <w:bCs/>
          <w:color w:val="000000"/>
          <w:sz w:val="24"/>
          <w:szCs w:val="24"/>
          <w:lang w:eastAsia="ru-RU"/>
        </w:rPr>
        <w:t>Основные принципы построения программы</w:t>
      </w:r>
      <w:bookmarkEnd w:id="4"/>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 xml:space="preserve">АООП построена в соответствии с принципами, сформированными в психологических, нейропсихологических, педагогических исследованиях. К ним относятся следующие </w:t>
      </w:r>
      <w:r w:rsidRPr="00157CB8">
        <w:rPr>
          <w:rFonts w:ascii="Times New Roman" w:eastAsia="Arial Unicode MS" w:hAnsi="Times New Roman" w:cs="Times New Roman"/>
          <w:b/>
          <w:bCs/>
          <w:color w:val="000000"/>
          <w:sz w:val="24"/>
          <w:szCs w:val="24"/>
          <w:lang w:eastAsia="ru-RU"/>
        </w:rPr>
        <w:t>принципы:</w:t>
      </w:r>
    </w:p>
    <w:p w:rsidR="003C3CFC" w:rsidRPr="00157CB8" w:rsidRDefault="003C3CFC" w:rsidP="00157CB8">
      <w:pPr>
        <w:widowControl w:val="0"/>
        <w:numPr>
          <w:ilvl w:val="0"/>
          <w:numId w:val="96"/>
        </w:numPr>
        <w:tabs>
          <w:tab w:val="left" w:pos="95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единства диагностики и коррекции - определение методов коррекции с учетом диагностических данных.</w:t>
      </w:r>
    </w:p>
    <w:p w:rsidR="003C3CFC" w:rsidRPr="00157CB8" w:rsidRDefault="003C3CFC" w:rsidP="00157CB8">
      <w:pPr>
        <w:widowControl w:val="0"/>
        <w:numPr>
          <w:ilvl w:val="0"/>
          <w:numId w:val="96"/>
        </w:numPr>
        <w:tabs>
          <w:tab w:val="left" w:pos="983"/>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индивидуального и дифференцированного подхода.</w:t>
      </w:r>
    </w:p>
    <w:p w:rsidR="003C3CFC" w:rsidRPr="00157CB8" w:rsidRDefault="003C3CFC" w:rsidP="00157CB8">
      <w:pPr>
        <w:widowControl w:val="0"/>
        <w:numPr>
          <w:ilvl w:val="0"/>
          <w:numId w:val="96"/>
        </w:numPr>
        <w:tabs>
          <w:tab w:val="left" w:pos="983"/>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учета возрастных и индивидуальных особенностей детей.</w:t>
      </w:r>
    </w:p>
    <w:p w:rsidR="003C3CFC" w:rsidRPr="00157CB8" w:rsidRDefault="003C3CFC" w:rsidP="00157CB8">
      <w:pPr>
        <w:widowControl w:val="0"/>
        <w:numPr>
          <w:ilvl w:val="0"/>
          <w:numId w:val="96"/>
        </w:numPr>
        <w:tabs>
          <w:tab w:val="left" w:pos="949"/>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Безусловное принятие ребенка со всеми его индивидуальными чертами характера и особенностями личности.</w:t>
      </w:r>
    </w:p>
    <w:p w:rsidR="003C3CFC" w:rsidRPr="00157CB8" w:rsidRDefault="003C3CFC" w:rsidP="00157CB8">
      <w:pPr>
        <w:widowControl w:val="0"/>
        <w:numPr>
          <w:ilvl w:val="0"/>
          <w:numId w:val="96"/>
        </w:numPr>
        <w:tabs>
          <w:tab w:val="left" w:pos="983"/>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компенсации - опора на сохранные, более развитые психические процессы.</w:t>
      </w:r>
    </w:p>
    <w:p w:rsidR="003C3CFC" w:rsidRPr="00157CB8" w:rsidRDefault="003C3CFC" w:rsidP="00157CB8">
      <w:pPr>
        <w:widowControl w:val="0"/>
        <w:numPr>
          <w:ilvl w:val="0"/>
          <w:numId w:val="96"/>
        </w:numPr>
        <w:tabs>
          <w:tab w:val="left" w:pos="908"/>
        </w:tabs>
        <w:spacing w:after="0" w:line="240" w:lineRule="auto"/>
        <w:ind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наглядности и символичности, т.е. перехода от наглядных средств обучения через замещение, кодирование, схематизацию и моделирование к овладению символикой. Дети учатся обозначать предметы и действия символами, кодировать предметы и образы, понимать схемы, строить элементарные модели: предметные, образные, символические, используя предметы - заместители, знаки, буквы, цифры.</w:t>
      </w:r>
    </w:p>
    <w:p w:rsidR="003C3CFC" w:rsidRPr="00157CB8" w:rsidRDefault="003C3CFC" w:rsidP="00157CB8">
      <w:pPr>
        <w:widowControl w:val="0"/>
        <w:numPr>
          <w:ilvl w:val="0"/>
          <w:numId w:val="96"/>
        </w:numPr>
        <w:tabs>
          <w:tab w:val="left" w:pos="918"/>
        </w:tabs>
        <w:spacing w:after="0" w:line="240" w:lineRule="auto"/>
        <w:ind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 xml:space="preserve">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w:t>
      </w:r>
      <w:r w:rsidRPr="00157CB8">
        <w:rPr>
          <w:rFonts w:ascii="Times New Roman" w:eastAsia="Arial Unicode MS" w:hAnsi="Times New Roman" w:cs="Times New Roman"/>
          <w:color w:val="000000"/>
          <w:sz w:val="24"/>
          <w:szCs w:val="24"/>
          <w:lang w:eastAsia="ru-RU"/>
        </w:rPr>
        <w:lastRenderedPageBreak/>
        <w:t>имеющиеся знания и умения, что обеспечивает поступательное психическое развитие.</w:t>
      </w:r>
    </w:p>
    <w:p w:rsidR="003C3CFC" w:rsidRPr="00157CB8" w:rsidRDefault="003C3CFC" w:rsidP="00157CB8">
      <w:pPr>
        <w:widowControl w:val="0"/>
        <w:numPr>
          <w:ilvl w:val="0"/>
          <w:numId w:val="96"/>
        </w:numPr>
        <w:tabs>
          <w:tab w:val="left" w:pos="908"/>
        </w:tabs>
        <w:spacing w:after="0" w:line="240" w:lineRule="auto"/>
        <w:ind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развивающего обучения как непрерывного и продолжительного процесса, в котором предыдущий период развития содержит предпосылки для последующих новообразований в развитии и обучении идет впереди развития (Л.С. Выготский).</w:t>
      </w:r>
    </w:p>
    <w:p w:rsidR="003C3CFC" w:rsidRPr="00157CB8" w:rsidRDefault="003C3CFC" w:rsidP="00157CB8">
      <w:pPr>
        <w:widowControl w:val="0"/>
        <w:numPr>
          <w:ilvl w:val="0"/>
          <w:numId w:val="96"/>
        </w:numPr>
        <w:tabs>
          <w:tab w:val="left" w:pos="913"/>
        </w:tabs>
        <w:spacing w:after="0" w:line="240" w:lineRule="auto"/>
        <w:ind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 Совместная работа учителя-логопеда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3C3CFC" w:rsidRPr="00157CB8" w:rsidRDefault="003C3CFC" w:rsidP="00157CB8">
      <w:pPr>
        <w:widowControl w:val="0"/>
        <w:numPr>
          <w:ilvl w:val="0"/>
          <w:numId w:val="96"/>
        </w:numPr>
        <w:tabs>
          <w:tab w:val="left" w:pos="908"/>
        </w:tabs>
        <w:spacing w:after="0" w:line="240" w:lineRule="auto"/>
        <w:ind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3C3CFC" w:rsidRPr="00157CB8" w:rsidRDefault="003C3CFC" w:rsidP="00157CB8">
      <w:pPr>
        <w:widowControl w:val="0"/>
        <w:numPr>
          <w:ilvl w:val="0"/>
          <w:numId w:val="96"/>
        </w:numPr>
        <w:tabs>
          <w:tab w:val="left" w:pos="918"/>
        </w:tabs>
        <w:spacing w:after="0" w:line="240" w:lineRule="auto"/>
        <w:ind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учителя- логопеда, воспитателя, педагога-психолога, музыкального руководителя дети прочно усваивают материал и активно пользуются им в дальнейшем. Коррекционная работа должна строиться так, чтобы способствовать развитию высших психических функций: внимания, памяти, восприятия, мышления.</w:t>
      </w:r>
    </w:p>
    <w:p w:rsidR="003C3CFC" w:rsidRPr="00157CB8" w:rsidRDefault="003C3CFC" w:rsidP="00157CB8">
      <w:pPr>
        <w:widowControl w:val="0"/>
        <w:spacing w:after="0" w:line="240" w:lineRule="auto"/>
        <w:ind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Реализация этих принципов позволяет определить основные способы решения проблем при работе с детьми, осуществлять планирование и прогнозирование деятельности.</w:t>
      </w:r>
    </w:p>
    <w:p w:rsidR="003C3CFC" w:rsidRPr="00157CB8" w:rsidRDefault="003C3CFC" w:rsidP="00157CB8">
      <w:pPr>
        <w:keepNext/>
        <w:keepLines/>
        <w:widowControl w:val="0"/>
        <w:numPr>
          <w:ilvl w:val="0"/>
          <w:numId w:val="94"/>
        </w:numPr>
        <w:tabs>
          <w:tab w:val="left" w:pos="1243"/>
        </w:tabs>
        <w:spacing w:after="0" w:line="240" w:lineRule="auto"/>
        <w:ind w:firstLine="840"/>
        <w:jc w:val="both"/>
        <w:outlineLvl w:val="1"/>
        <w:rPr>
          <w:rFonts w:ascii="Times New Roman" w:eastAsia="Arial Unicode MS" w:hAnsi="Times New Roman" w:cs="Times New Roman"/>
          <w:b/>
          <w:bCs/>
          <w:sz w:val="24"/>
          <w:szCs w:val="24"/>
          <w:lang w:eastAsia="ru-RU"/>
        </w:rPr>
      </w:pPr>
      <w:bookmarkStart w:id="5" w:name="bookmark6"/>
      <w:r w:rsidRPr="00157CB8">
        <w:rPr>
          <w:rFonts w:ascii="Times New Roman" w:eastAsia="Arial Unicode MS" w:hAnsi="Times New Roman" w:cs="Times New Roman"/>
          <w:b/>
          <w:bCs/>
          <w:color w:val="000000"/>
          <w:sz w:val="24"/>
          <w:szCs w:val="24"/>
          <w:lang w:eastAsia="ru-RU"/>
        </w:rPr>
        <w:t>Значимые характеристики, в том числе характеристики особенностей развития детей с ОВЗ.</w:t>
      </w:r>
      <w:bookmarkEnd w:id="5"/>
    </w:p>
    <w:p w:rsidR="003C3CFC" w:rsidRPr="00157CB8" w:rsidRDefault="003C3CFC" w:rsidP="00157CB8">
      <w:pPr>
        <w:widowControl w:val="0"/>
        <w:spacing w:after="0" w:line="240" w:lineRule="auto"/>
        <w:ind w:right="240"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Значимые характеристики определяются на начало реализации АООП и включают в себя следующие показатели: кадровый состав, возрастной и количественный состав детей, материально-техническое состояние ДОУ.</w:t>
      </w:r>
    </w:p>
    <w:p w:rsidR="003C3CFC" w:rsidRPr="00157CB8" w:rsidRDefault="003C3CFC" w:rsidP="00157CB8">
      <w:pPr>
        <w:widowControl w:val="0"/>
        <w:spacing w:after="0" w:line="240" w:lineRule="auto"/>
        <w:ind w:right="240" w:firstLine="8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Общие сведения о коллективе детей, работников, родителей</w:t>
      </w:r>
      <w:r w:rsidRPr="00157CB8">
        <w:rPr>
          <w:rFonts w:ascii="Times New Roman" w:eastAsia="Arial Unicode MS" w:hAnsi="Times New Roman" w:cs="Times New Roman"/>
          <w:color w:val="000000"/>
          <w:sz w:val="24"/>
          <w:szCs w:val="24"/>
          <w:lang w:eastAsia="ru-RU"/>
        </w:rPr>
        <w:t>. Основными участниками реализации программы являются: дети дошкольного возраста с ОВЗ, родители (законные представители), педагоги.</w:t>
      </w:r>
    </w:p>
    <w:tbl>
      <w:tblPr>
        <w:tblW w:w="0" w:type="auto"/>
        <w:jc w:val="center"/>
        <w:tblLayout w:type="fixed"/>
        <w:tblCellMar>
          <w:left w:w="0" w:type="dxa"/>
          <w:right w:w="0" w:type="dxa"/>
        </w:tblCellMar>
        <w:tblLook w:val="0000" w:firstRow="0" w:lastRow="0" w:firstColumn="0" w:lastColumn="0" w:noHBand="0" w:noVBand="0"/>
      </w:tblPr>
      <w:tblGrid>
        <w:gridCol w:w="2395"/>
        <w:gridCol w:w="2395"/>
        <w:gridCol w:w="2390"/>
        <w:gridCol w:w="2405"/>
      </w:tblGrid>
      <w:tr w:rsidR="003C3CFC" w:rsidRPr="00157CB8" w:rsidTr="003C3CFC">
        <w:trPr>
          <w:trHeight w:hRule="exact" w:val="566"/>
          <w:jc w:val="center"/>
        </w:trPr>
        <w:tc>
          <w:tcPr>
            <w:tcW w:w="2395" w:type="dxa"/>
            <w:tcBorders>
              <w:top w:val="single" w:sz="4" w:space="0" w:color="auto"/>
              <w:left w:val="single" w:sz="4" w:space="0" w:color="auto"/>
              <w:bottom w:val="nil"/>
              <w:right w:val="nil"/>
            </w:tcBorders>
            <w:shd w:val="clear" w:color="auto" w:fill="FFFFFF"/>
            <w:vAlign w:val="bottom"/>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Возрастная</w:t>
            </w:r>
          </w:p>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категория</w:t>
            </w:r>
          </w:p>
        </w:tc>
        <w:tc>
          <w:tcPr>
            <w:tcW w:w="2395" w:type="dxa"/>
            <w:tcBorders>
              <w:top w:val="single" w:sz="4" w:space="0" w:color="auto"/>
              <w:left w:val="single" w:sz="4" w:space="0" w:color="auto"/>
              <w:bottom w:val="nil"/>
              <w:right w:val="nil"/>
            </w:tcBorders>
            <w:shd w:val="clear" w:color="auto" w:fill="FFFFFF"/>
            <w:vAlign w:val="bottom"/>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Направленность</w:t>
            </w:r>
          </w:p>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группы</w:t>
            </w:r>
          </w:p>
        </w:tc>
        <w:tc>
          <w:tcPr>
            <w:tcW w:w="2390" w:type="dxa"/>
            <w:tcBorders>
              <w:top w:val="single" w:sz="4" w:space="0" w:color="auto"/>
              <w:left w:val="single" w:sz="4" w:space="0" w:color="auto"/>
              <w:bottom w:val="nil"/>
              <w:right w:val="nil"/>
            </w:tcBorders>
            <w:shd w:val="clear" w:color="auto" w:fill="FFFFFF"/>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Количество групп</w:t>
            </w:r>
          </w:p>
        </w:tc>
        <w:tc>
          <w:tcPr>
            <w:tcW w:w="2405" w:type="dxa"/>
            <w:tcBorders>
              <w:top w:val="single" w:sz="4" w:space="0" w:color="auto"/>
              <w:left w:val="single" w:sz="4" w:space="0" w:color="auto"/>
              <w:bottom w:val="nil"/>
              <w:right w:val="single" w:sz="4" w:space="0" w:color="auto"/>
            </w:tcBorders>
            <w:shd w:val="clear" w:color="auto" w:fill="FFFFFF"/>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Количество детей</w:t>
            </w:r>
          </w:p>
        </w:tc>
      </w:tr>
      <w:tr w:rsidR="003C3CFC" w:rsidRPr="00157CB8" w:rsidTr="003C3CFC">
        <w:trPr>
          <w:trHeight w:hRule="exact" w:val="845"/>
          <w:jc w:val="center"/>
        </w:trPr>
        <w:tc>
          <w:tcPr>
            <w:tcW w:w="2395" w:type="dxa"/>
            <w:tcBorders>
              <w:top w:val="single" w:sz="4" w:space="0" w:color="auto"/>
              <w:left w:val="single" w:sz="4" w:space="0" w:color="auto"/>
              <w:bottom w:val="single" w:sz="4" w:space="0" w:color="auto"/>
              <w:right w:val="nil"/>
            </w:tcBorders>
            <w:shd w:val="clear" w:color="auto" w:fill="FFFFFF"/>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6-7 лет</w:t>
            </w:r>
          </w:p>
        </w:tc>
        <w:tc>
          <w:tcPr>
            <w:tcW w:w="2395" w:type="dxa"/>
            <w:tcBorders>
              <w:top w:val="single" w:sz="4" w:space="0" w:color="auto"/>
              <w:left w:val="single" w:sz="4" w:space="0" w:color="auto"/>
              <w:bottom w:val="single" w:sz="4" w:space="0" w:color="auto"/>
              <w:right w:val="nil"/>
            </w:tcBorders>
            <w:shd w:val="clear" w:color="auto" w:fill="FFFFFF"/>
            <w:vAlign w:val="bottom"/>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группа</w:t>
            </w:r>
          </w:p>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коррекционная</w:t>
            </w:r>
          </w:p>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(логопедическая)</w:t>
            </w:r>
          </w:p>
        </w:tc>
        <w:tc>
          <w:tcPr>
            <w:tcW w:w="2390" w:type="dxa"/>
            <w:tcBorders>
              <w:top w:val="single" w:sz="4" w:space="0" w:color="auto"/>
              <w:left w:val="single" w:sz="4" w:space="0" w:color="auto"/>
              <w:bottom w:val="single" w:sz="4" w:space="0" w:color="auto"/>
              <w:right w:val="nil"/>
            </w:tcBorders>
            <w:shd w:val="clear" w:color="auto" w:fill="FFFFFF"/>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C3CFC" w:rsidRPr="00157CB8" w:rsidRDefault="003C3CFC" w:rsidP="00157CB8">
            <w:pPr>
              <w:framePr w:w="9586"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14</w:t>
            </w:r>
          </w:p>
        </w:tc>
      </w:tr>
    </w:tbl>
    <w:p w:rsidR="003C3CFC" w:rsidRPr="00157CB8" w:rsidRDefault="003C3CFC" w:rsidP="00157CB8">
      <w:pPr>
        <w:framePr w:w="9586" w:wrap="notBeside" w:vAnchor="text" w:hAnchor="text" w:xAlign="center" w:y="1"/>
        <w:widowControl w:val="0"/>
        <w:spacing w:after="0" w:line="240" w:lineRule="auto"/>
        <w:rPr>
          <w:rFonts w:ascii="Times New Roman" w:eastAsia="Arial Unicode MS" w:hAnsi="Times New Roman" w:cs="Times New Roman"/>
          <w:sz w:val="24"/>
          <w:szCs w:val="24"/>
          <w:lang w:eastAsia="ru-RU"/>
        </w:rPr>
      </w:pPr>
    </w:p>
    <w:p w:rsidR="003C3CFC" w:rsidRPr="00157CB8" w:rsidRDefault="003C3CFC" w:rsidP="00157CB8">
      <w:pPr>
        <w:widowControl w:val="0"/>
        <w:spacing w:after="0" w:line="240" w:lineRule="auto"/>
        <w:rPr>
          <w:rFonts w:ascii="Times New Roman" w:eastAsia="Arial Unicode MS" w:hAnsi="Times New Roman" w:cs="Times New Roman"/>
          <w:sz w:val="24"/>
          <w:szCs w:val="24"/>
          <w:lang w:eastAsia="ru-RU"/>
        </w:rPr>
      </w:pPr>
    </w:p>
    <w:p w:rsidR="003C3CFC" w:rsidRPr="00157CB8" w:rsidRDefault="003C3CFC" w:rsidP="00157CB8">
      <w:pPr>
        <w:keepNext/>
        <w:keepLines/>
        <w:widowControl w:val="0"/>
        <w:spacing w:after="0" w:line="240" w:lineRule="auto"/>
        <w:ind w:firstLine="740"/>
        <w:jc w:val="both"/>
        <w:outlineLvl w:val="1"/>
        <w:rPr>
          <w:rFonts w:ascii="Times New Roman" w:eastAsia="Arial Unicode MS" w:hAnsi="Times New Roman" w:cs="Times New Roman"/>
          <w:b/>
          <w:bCs/>
          <w:sz w:val="24"/>
          <w:szCs w:val="24"/>
          <w:lang w:eastAsia="ru-RU"/>
        </w:rPr>
      </w:pPr>
      <w:bookmarkStart w:id="6" w:name="bookmark7"/>
      <w:r w:rsidRPr="00157CB8">
        <w:rPr>
          <w:rFonts w:ascii="Times New Roman" w:eastAsia="Arial Unicode MS" w:hAnsi="Times New Roman" w:cs="Times New Roman"/>
          <w:b/>
          <w:bCs/>
          <w:color w:val="000000"/>
          <w:sz w:val="24"/>
          <w:szCs w:val="24"/>
          <w:lang w:eastAsia="ru-RU"/>
        </w:rPr>
        <w:t>Кадровый потенциал</w:t>
      </w:r>
      <w:bookmarkEnd w:id="6"/>
    </w:p>
    <w:p w:rsidR="003C3CFC" w:rsidRPr="00157CB8" w:rsidRDefault="003C3CFC" w:rsidP="00157CB8">
      <w:pPr>
        <w:widowControl w:val="0"/>
        <w:spacing w:after="0" w:line="240" w:lineRule="auto"/>
        <w:ind w:right="200"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Группа для детей с ОВЗ укомплектована кадрами на 84%. Коррекционно</w:t>
      </w:r>
      <w:r w:rsidRPr="00157CB8">
        <w:rPr>
          <w:rFonts w:ascii="Times New Roman" w:eastAsia="Arial Unicode MS" w:hAnsi="Times New Roman" w:cs="Times New Roman"/>
          <w:color w:val="000000"/>
          <w:sz w:val="24"/>
          <w:szCs w:val="24"/>
          <w:lang w:eastAsia="ru-RU"/>
        </w:rPr>
        <w:softHyphen/>
        <w:t>образовательную работу осуществляют 5 педагогов, из них: 1 воспитатель и специалисты: учитель-логопед, музыкальный руководитель, педагог-психолог, инструктор по физической культуре.</w:t>
      </w:r>
    </w:p>
    <w:p w:rsidR="003C3CFC" w:rsidRPr="00157CB8" w:rsidRDefault="003C3CFC" w:rsidP="00157CB8">
      <w:pPr>
        <w:keepNext/>
        <w:keepLines/>
        <w:widowControl w:val="0"/>
        <w:spacing w:after="0" w:line="240" w:lineRule="auto"/>
        <w:ind w:firstLine="740"/>
        <w:jc w:val="both"/>
        <w:outlineLvl w:val="1"/>
        <w:rPr>
          <w:rFonts w:ascii="Times New Roman" w:eastAsia="Arial Unicode MS" w:hAnsi="Times New Roman" w:cs="Times New Roman"/>
          <w:b/>
          <w:bCs/>
          <w:sz w:val="24"/>
          <w:szCs w:val="24"/>
          <w:lang w:eastAsia="ru-RU"/>
        </w:rPr>
      </w:pPr>
      <w:bookmarkStart w:id="7" w:name="bookmark8"/>
      <w:r w:rsidRPr="00157CB8">
        <w:rPr>
          <w:rFonts w:ascii="Times New Roman" w:eastAsia="Arial Unicode MS" w:hAnsi="Times New Roman" w:cs="Times New Roman"/>
          <w:b/>
          <w:bCs/>
          <w:color w:val="000000"/>
          <w:sz w:val="24"/>
          <w:szCs w:val="24"/>
          <w:lang w:eastAsia="ru-RU"/>
        </w:rPr>
        <w:t>Особенности развития детей с ОВЗ</w:t>
      </w:r>
      <w:bookmarkEnd w:id="7"/>
    </w:p>
    <w:p w:rsidR="003C3CFC" w:rsidRPr="00157CB8" w:rsidRDefault="003C3CFC" w:rsidP="00157CB8">
      <w:pPr>
        <w:widowControl w:val="0"/>
        <w:spacing w:after="0" w:line="240" w:lineRule="auto"/>
        <w:ind w:right="200"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 xml:space="preserve">Дети с ограниченными возможностями здоровья </w:t>
      </w:r>
      <w:r w:rsidRPr="00157CB8">
        <w:rPr>
          <w:rFonts w:ascii="Times New Roman" w:eastAsia="Arial Unicode MS" w:hAnsi="Times New Roman" w:cs="Times New Roman"/>
          <w:color w:val="000000"/>
          <w:sz w:val="24"/>
          <w:szCs w:val="24"/>
          <w:lang w:eastAsia="ru-RU"/>
        </w:rPr>
        <w:t xml:space="preserve">- обучающийся с </w:t>
      </w:r>
      <w:r w:rsidRPr="00157CB8">
        <w:rPr>
          <w:rFonts w:ascii="Times New Roman" w:eastAsia="Arial Unicode MS" w:hAnsi="Times New Roman" w:cs="Times New Roman"/>
          <w:color w:val="000000"/>
          <w:sz w:val="24"/>
          <w:szCs w:val="24"/>
          <w:lang w:eastAsia="ru-RU"/>
        </w:rPr>
        <w:lastRenderedPageBreak/>
        <w:t>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rsidRPr="00157CB8">
        <w:rPr>
          <w:rFonts w:ascii="Times New Roman" w:eastAsia="Arial Unicode MS" w:hAnsi="Times New Roman" w:cs="Times New Roman"/>
          <w:color w:val="000000"/>
          <w:sz w:val="24"/>
          <w:szCs w:val="24"/>
          <w:lang w:eastAsia="ru-RU"/>
        </w:rPr>
        <w:softHyphen/>
        <w:t>педагогической комиссией и препятствующие получению образования без создания специальных условий (ФЗ № 273. ст. 2. П. 16)</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 xml:space="preserve">Понятие </w:t>
      </w:r>
      <w:r w:rsidRPr="00157CB8">
        <w:rPr>
          <w:rFonts w:ascii="Times New Roman" w:eastAsia="Arial Unicode MS" w:hAnsi="Times New Roman" w:cs="Times New Roman"/>
          <w:b/>
          <w:bCs/>
          <w:color w:val="000000"/>
          <w:sz w:val="24"/>
          <w:szCs w:val="24"/>
          <w:lang w:eastAsia="ru-RU"/>
        </w:rPr>
        <w:t xml:space="preserve">«дети с ограниченными возможностями» </w:t>
      </w:r>
      <w:r w:rsidRPr="00157CB8">
        <w:rPr>
          <w:rFonts w:ascii="Times New Roman" w:eastAsia="Arial Unicode MS" w:hAnsi="Times New Roman" w:cs="Times New Roman"/>
          <w:color w:val="000000"/>
          <w:sz w:val="24"/>
          <w:szCs w:val="24"/>
          <w:lang w:eastAsia="ru-RU"/>
        </w:rPr>
        <w:t>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неадаптированности внешней среды к основным нуждам индивида, из-за негативных стереотипов, предрассудков, выделяющих нетипичных людей в социокультурной системе.</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Группу дошкольников с ОВЗ, посещают воспитанники с различными нарушениями речи. Состав группы не совсем однородный, от психически здоровых, практически нормально развивающихся, испытывающих временные и относительно легко устранимые трудности,</w:t>
      </w:r>
    </w:p>
    <w:p w:rsidR="003C3CFC" w:rsidRPr="00157CB8" w:rsidRDefault="003C3CFC" w:rsidP="006D69C5">
      <w:pPr>
        <w:keepNext/>
        <w:keepLines/>
        <w:widowControl w:val="0"/>
        <w:spacing w:after="0" w:line="240" w:lineRule="auto"/>
        <w:ind w:firstLine="708"/>
        <w:outlineLvl w:val="1"/>
        <w:rPr>
          <w:rFonts w:ascii="Times New Roman" w:eastAsia="Arial Unicode MS" w:hAnsi="Times New Roman" w:cs="Times New Roman"/>
          <w:b/>
          <w:bCs/>
          <w:sz w:val="24"/>
          <w:szCs w:val="24"/>
          <w:lang w:eastAsia="ru-RU"/>
        </w:rPr>
      </w:pPr>
      <w:bookmarkStart w:id="8" w:name="bookmark9"/>
      <w:r w:rsidRPr="00157CB8">
        <w:rPr>
          <w:rFonts w:ascii="Times New Roman" w:eastAsia="Arial Unicode MS" w:hAnsi="Times New Roman" w:cs="Times New Roman"/>
          <w:b/>
          <w:bCs/>
          <w:color w:val="000000"/>
          <w:sz w:val="24"/>
          <w:szCs w:val="24"/>
          <w:lang w:eastAsia="ru-RU"/>
        </w:rPr>
        <w:t>Особенности развития детей с ОНР</w:t>
      </w:r>
      <w:bookmarkEnd w:id="8"/>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Группу дошкольников с общими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ребенка с нарушениями речи подчиняется в основном тем же закономерностям, что и развитие психики ребенка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color w:val="000000"/>
          <w:sz w:val="24"/>
          <w:szCs w:val="24"/>
          <w:lang w:eastAsia="ru-RU"/>
        </w:rPr>
        <w:t xml:space="preserve">Общее недоразвитие речи (ОНР) </w:t>
      </w:r>
      <w:r w:rsidRPr="00157CB8">
        <w:rPr>
          <w:rFonts w:ascii="Times New Roman" w:eastAsia="Arial Unicode MS" w:hAnsi="Times New Roman" w:cs="Times New Roman"/>
          <w:color w:val="000000"/>
          <w:sz w:val="24"/>
          <w:szCs w:val="24"/>
          <w:lang w:eastAsia="ru-RU"/>
        </w:rPr>
        <w:t>характеризуется нарушением формирования у детей всех компонентов речевой системы: фонетической, фонематической и лексико - грамматической.</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Выделяют три уровня речевого развития при ОНР. Каждый из уровней может быть диагностирован у детей любого возраста.</w:t>
      </w:r>
    </w:p>
    <w:p w:rsidR="003C3CFC" w:rsidRPr="00157CB8" w:rsidRDefault="003C3CFC" w:rsidP="00157CB8">
      <w:pPr>
        <w:widowControl w:val="0"/>
        <w:spacing w:after="0" w:line="240" w:lineRule="auto"/>
        <w:ind w:firstLine="88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Первый уровень</w:t>
      </w:r>
      <w:r w:rsidRPr="00157CB8">
        <w:rPr>
          <w:rFonts w:ascii="Times New Roman" w:eastAsia="Arial Unicode MS" w:hAnsi="Times New Roman" w:cs="Times New Roman"/>
          <w:color w:val="000000"/>
          <w:sz w:val="24"/>
          <w:szCs w:val="24"/>
          <w:lang w:eastAsia="ru-RU"/>
        </w:rPr>
        <w:t xml:space="preserve"> — самый низкий. Дети не владеют общеупотребительными средствами общения. В своей речи дети используют лепетные слова и звукоподражания («бо-бо», «ав-ав»), а также небольшое число существительных и глаголов, которые существенно искажены в звуковом отношении («кука» — </w:t>
      </w:r>
      <w:r w:rsidRPr="00157CB8">
        <w:rPr>
          <w:rFonts w:ascii="Times New Roman" w:eastAsia="Arial Unicode MS" w:hAnsi="Times New Roman" w:cs="Times New Roman"/>
          <w:b/>
          <w:bCs/>
          <w:i/>
          <w:iCs/>
          <w:color w:val="000000"/>
          <w:sz w:val="24"/>
          <w:szCs w:val="24"/>
          <w:lang w:eastAsia="ru-RU"/>
        </w:rPr>
        <w:t>кукла,</w:t>
      </w:r>
      <w:r w:rsidRPr="00157CB8">
        <w:rPr>
          <w:rFonts w:ascii="Times New Roman" w:eastAsia="Arial Unicode MS" w:hAnsi="Times New Roman" w:cs="Times New Roman"/>
          <w:color w:val="000000"/>
          <w:sz w:val="24"/>
          <w:szCs w:val="24"/>
          <w:lang w:eastAsia="ru-RU"/>
        </w:rPr>
        <w:t xml:space="preserve"> «ават» — </w:t>
      </w:r>
      <w:r w:rsidRPr="00157CB8">
        <w:rPr>
          <w:rFonts w:ascii="Times New Roman" w:eastAsia="Arial Unicode MS" w:hAnsi="Times New Roman" w:cs="Times New Roman"/>
          <w:b/>
          <w:bCs/>
          <w:i/>
          <w:iCs/>
          <w:color w:val="000000"/>
          <w:sz w:val="24"/>
          <w:szCs w:val="24"/>
          <w:lang w:eastAsia="ru-RU"/>
        </w:rPr>
        <w:t>кровать).</w:t>
      </w:r>
      <w:r w:rsidRPr="00157CB8">
        <w:rPr>
          <w:rFonts w:ascii="Times New Roman" w:eastAsia="Arial Unicode MS" w:hAnsi="Times New Roman" w:cs="Times New Roman"/>
          <w:color w:val="000000"/>
          <w:sz w:val="24"/>
          <w:szCs w:val="24"/>
          <w:lang w:eastAsia="ru-RU"/>
        </w:rPr>
        <w:t xml:space="preserve"> Одним и тем же лепетным словом или звукосочетанием ребенок может обозначать несколько разных понятий, заменять им названия действий и названия предметов («би-би» </w:t>
      </w:r>
      <w:r w:rsidRPr="00157CB8">
        <w:rPr>
          <w:rFonts w:ascii="Times New Roman" w:eastAsia="Arial Unicode MS" w:hAnsi="Times New Roman" w:cs="Times New Roman"/>
          <w:b/>
          <w:bCs/>
          <w:i/>
          <w:iCs/>
          <w:color w:val="000000"/>
          <w:sz w:val="24"/>
          <w:szCs w:val="24"/>
          <w:lang w:eastAsia="ru-RU"/>
        </w:rPr>
        <w:t>машина, самолет, поезд, ехать, лететь).</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Pr="00157CB8">
        <w:rPr>
          <w:rFonts w:ascii="Times New Roman" w:eastAsia="Arial Unicode MS" w:hAnsi="Times New Roman" w:cs="Times New Roman"/>
          <w:i/>
          <w:iCs/>
          <w:color w:val="000000"/>
          <w:sz w:val="24"/>
          <w:szCs w:val="24"/>
          <w:lang w:eastAsia="ru-RU"/>
        </w:rPr>
        <w:t>(молоко</w:t>
      </w:r>
      <w:r w:rsidRPr="00157CB8">
        <w:rPr>
          <w:rFonts w:ascii="Times New Roman" w:eastAsia="Arial Unicode MS" w:hAnsi="Times New Roman" w:cs="Times New Roman"/>
          <w:b/>
          <w:bCs/>
          <w:color w:val="000000"/>
          <w:sz w:val="24"/>
          <w:szCs w:val="24"/>
          <w:lang w:eastAsia="ru-RU"/>
        </w:rPr>
        <w:t xml:space="preserve"> —</w:t>
      </w:r>
      <w:r w:rsidRPr="00157CB8">
        <w:rPr>
          <w:rFonts w:ascii="Times New Roman" w:eastAsia="Arial Unicode MS" w:hAnsi="Times New Roman" w:cs="Times New Roman"/>
          <w:i/>
          <w:iCs/>
          <w:color w:val="000000"/>
          <w:sz w:val="24"/>
          <w:szCs w:val="24"/>
          <w:lang w:eastAsia="ru-RU"/>
        </w:rPr>
        <w:t>молоток, мишка</w:t>
      </w:r>
      <w:r w:rsidRPr="00157CB8">
        <w:rPr>
          <w:rFonts w:ascii="Times New Roman" w:eastAsia="Arial Unicode MS" w:hAnsi="Times New Roman" w:cs="Times New Roman"/>
          <w:b/>
          <w:bCs/>
          <w:color w:val="000000"/>
          <w:sz w:val="24"/>
          <w:szCs w:val="24"/>
          <w:lang w:eastAsia="ru-RU"/>
        </w:rPr>
        <w:t xml:space="preserve"> —</w:t>
      </w:r>
      <w:r w:rsidRPr="00157CB8">
        <w:rPr>
          <w:rFonts w:ascii="Times New Roman" w:eastAsia="Arial Unicode MS" w:hAnsi="Times New Roman" w:cs="Times New Roman"/>
          <w:i/>
          <w:iCs/>
          <w:color w:val="000000"/>
          <w:sz w:val="24"/>
          <w:szCs w:val="24"/>
          <w:lang w:eastAsia="ru-RU"/>
        </w:rPr>
        <w:t>миска).</w:t>
      </w:r>
      <w:r w:rsidRPr="00157CB8">
        <w:rPr>
          <w:rFonts w:ascii="Times New Roman" w:eastAsia="Arial Unicode MS" w:hAnsi="Times New Roman" w:cs="Times New Roman"/>
          <w:b/>
          <w:bCs/>
          <w:color w:val="000000"/>
          <w:sz w:val="24"/>
          <w:szCs w:val="24"/>
          <w:lang w:eastAsia="ru-RU"/>
        </w:rPr>
        <w:t xml:space="preserve"> </w:t>
      </w:r>
      <w:r w:rsidRPr="00157CB8">
        <w:rPr>
          <w:rFonts w:ascii="Times New Roman" w:eastAsia="Arial Unicode MS" w:hAnsi="Times New Roman" w:cs="Times New Roman"/>
          <w:color w:val="000000"/>
          <w:sz w:val="24"/>
          <w:szCs w:val="24"/>
          <w:lang w:eastAsia="ru-RU"/>
        </w:rPr>
        <w:t>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 xml:space="preserve">Второй уровень — у детей имеются начатки общеупотребительной речи. Понимание обиходной речи достаточно развито. Дети более активно общаются при помощи речи. </w:t>
      </w:r>
      <w:r w:rsidRPr="00157CB8">
        <w:rPr>
          <w:rFonts w:ascii="Times New Roman" w:eastAsia="Arial Unicode MS" w:hAnsi="Times New Roman" w:cs="Times New Roman"/>
          <w:color w:val="000000"/>
          <w:sz w:val="24"/>
          <w:szCs w:val="24"/>
          <w:lang w:eastAsia="ru-RU"/>
        </w:rPr>
        <w:lastRenderedPageBreak/>
        <w:t xml:space="preserve">Наряду с жестами, звуковыми комплексами и лепетными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(«игаюкука» — </w:t>
      </w:r>
      <w:r w:rsidRPr="00157CB8">
        <w:rPr>
          <w:rFonts w:ascii="Times New Roman" w:eastAsia="Arial Unicode MS" w:hAnsi="Times New Roman" w:cs="Times New Roman"/>
          <w:i/>
          <w:iCs/>
          <w:color w:val="000000"/>
          <w:sz w:val="24"/>
          <w:szCs w:val="24"/>
          <w:lang w:eastAsia="ru-RU"/>
        </w:rPr>
        <w:t xml:space="preserve">играю с куклой). </w:t>
      </w:r>
      <w:r w:rsidRPr="00157CB8">
        <w:rPr>
          <w:rFonts w:ascii="Times New Roman" w:eastAsia="Arial Unicode MS" w:hAnsi="Times New Roman" w:cs="Times New Roman"/>
          <w:color w:val="000000"/>
          <w:sz w:val="24"/>
          <w:szCs w:val="24"/>
          <w:lang w:eastAsia="ru-RU"/>
        </w:rPr>
        <w:t xml:space="preserve">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(«тевики» — </w:t>
      </w:r>
      <w:r w:rsidRPr="00157CB8">
        <w:rPr>
          <w:rFonts w:ascii="Times New Roman" w:eastAsia="Arial Unicode MS" w:hAnsi="Times New Roman" w:cs="Times New Roman"/>
          <w:i/>
          <w:iCs/>
          <w:color w:val="000000"/>
          <w:sz w:val="24"/>
          <w:szCs w:val="24"/>
          <w:lang w:eastAsia="ru-RU"/>
        </w:rPr>
        <w:t>снеговики,</w:t>
      </w:r>
      <w:r w:rsidRPr="00157CB8">
        <w:rPr>
          <w:rFonts w:ascii="Times New Roman" w:eastAsia="Arial Unicode MS" w:hAnsi="Times New Roman" w:cs="Times New Roman"/>
          <w:b/>
          <w:bCs/>
          <w:color w:val="000000"/>
          <w:sz w:val="24"/>
          <w:szCs w:val="24"/>
          <w:lang w:eastAsia="ru-RU"/>
        </w:rPr>
        <w:t xml:space="preserve"> </w:t>
      </w:r>
      <w:r w:rsidRPr="00157CB8">
        <w:rPr>
          <w:rFonts w:ascii="Times New Roman" w:eastAsia="Arial Unicode MS" w:hAnsi="Times New Roman" w:cs="Times New Roman"/>
          <w:color w:val="000000"/>
          <w:sz w:val="24"/>
          <w:szCs w:val="24"/>
          <w:lang w:eastAsia="ru-RU"/>
        </w:rPr>
        <w:t xml:space="preserve">«виметь» — </w:t>
      </w:r>
      <w:r w:rsidRPr="00157CB8">
        <w:rPr>
          <w:rFonts w:ascii="Times New Roman" w:eastAsia="Arial Unicode MS" w:hAnsi="Times New Roman" w:cs="Times New Roman"/>
          <w:i/>
          <w:iCs/>
          <w:color w:val="000000"/>
          <w:sz w:val="24"/>
          <w:szCs w:val="24"/>
          <w:lang w:eastAsia="ru-RU"/>
        </w:rPr>
        <w:t>медведь).При</w:t>
      </w:r>
      <w:r w:rsidRPr="00157CB8">
        <w:rPr>
          <w:rFonts w:ascii="Times New Roman" w:eastAsia="Arial Unicode MS" w:hAnsi="Times New Roman" w:cs="Times New Roman"/>
          <w:b/>
          <w:bCs/>
          <w:color w:val="000000"/>
          <w:sz w:val="24"/>
          <w:szCs w:val="24"/>
          <w:lang w:eastAsia="ru-RU"/>
        </w:rPr>
        <w:t xml:space="preserve"> </w:t>
      </w:r>
      <w:r w:rsidRPr="00157CB8">
        <w:rPr>
          <w:rFonts w:ascii="Times New Roman" w:eastAsia="Arial Unicode MS" w:hAnsi="Times New Roman" w:cs="Times New Roman"/>
          <w:color w:val="000000"/>
          <w:sz w:val="24"/>
          <w:szCs w:val="24"/>
          <w:lang w:eastAsia="ru-RU"/>
        </w:rPr>
        <w:t>обследовании отмечается нарушение фонематического восприятия.</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i/>
          <w:iCs/>
          <w:color w:val="000000"/>
          <w:sz w:val="24"/>
          <w:szCs w:val="24"/>
          <w:lang w:eastAsia="ru-RU"/>
        </w:rPr>
        <w:t>Третий уровень</w:t>
      </w:r>
      <w:r w:rsidRPr="00157CB8">
        <w:rPr>
          <w:rFonts w:ascii="Times New Roman" w:eastAsia="Arial Unicode MS" w:hAnsi="Times New Roman" w:cs="Times New Roman"/>
          <w:b/>
          <w:bCs/>
          <w:color w:val="000000"/>
          <w:sz w:val="24"/>
          <w:szCs w:val="24"/>
          <w:lang w:eastAsia="ru-RU"/>
        </w:rPr>
        <w:t xml:space="preserve"> </w:t>
      </w:r>
      <w:r w:rsidRPr="00157CB8">
        <w:rPr>
          <w:rFonts w:ascii="Times New Roman" w:eastAsia="Arial Unicode MS" w:hAnsi="Times New Roman" w:cs="Times New Roman"/>
          <w:color w:val="000000"/>
          <w:sz w:val="24"/>
          <w:szCs w:val="24"/>
          <w:lang w:eastAsia="ru-RU"/>
        </w:rPr>
        <w:t>—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 - грамматической,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 е. несформированность общего и орального праксиса).</w:t>
      </w:r>
    </w:p>
    <w:p w:rsidR="003C3CFC" w:rsidRPr="00157CB8" w:rsidRDefault="003C3CFC" w:rsidP="00157CB8">
      <w:pPr>
        <w:widowControl w:val="0"/>
        <w:tabs>
          <w:tab w:val="left" w:pos="2448"/>
          <w:tab w:val="left" w:pos="3346"/>
          <w:tab w:val="left" w:pos="5506"/>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Такие дети быстро истощаются и пресыщаются любым видом деятельности (т. е. быстро устают).</w:t>
      </w:r>
      <w:r w:rsidRPr="00157CB8">
        <w:rPr>
          <w:rFonts w:ascii="Times New Roman" w:eastAsia="Arial Unicode MS" w:hAnsi="Times New Roman" w:cs="Times New Roman"/>
          <w:color w:val="000000"/>
          <w:sz w:val="24"/>
          <w:szCs w:val="24"/>
          <w:lang w:eastAsia="ru-RU"/>
        </w:rPr>
        <w:tab/>
        <w:t>Они</w:t>
      </w:r>
      <w:r w:rsidRPr="00157CB8">
        <w:rPr>
          <w:rFonts w:ascii="Times New Roman" w:eastAsia="Arial Unicode MS" w:hAnsi="Times New Roman" w:cs="Times New Roman"/>
          <w:color w:val="000000"/>
          <w:sz w:val="24"/>
          <w:szCs w:val="24"/>
          <w:lang w:eastAsia="ru-RU"/>
        </w:rPr>
        <w:tab/>
        <w:t>характеризуются</w:t>
      </w:r>
      <w:r w:rsidRPr="00157CB8">
        <w:rPr>
          <w:rFonts w:ascii="Times New Roman" w:eastAsia="Arial Unicode MS" w:hAnsi="Times New Roman" w:cs="Times New Roman"/>
          <w:color w:val="000000"/>
          <w:sz w:val="24"/>
          <w:szCs w:val="24"/>
          <w:lang w:eastAsia="ru-RU"/>
        </w:rPr>
        <w:tab/>
        <w:t>раздражительностью, повышенной</w:t>
      </w:r>
    </w:p>
    <w:p w:rsidR="003C3CFC" w:rsidRPr="00157CB8" w:rsidRDefault="003C3CFC" w:rsidP="00157CB8">
      <w:pPr>
        <w:widowControl w:val="0"/>
        <w:spacing w:after="0" w:line="240" w:lineRule="auto"/>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Четвертый уровень</w:t>
      </w:r>
      <w:r w:rsidRPr="00157CB8">
        <w:rPr>
          <w:rFonts w:ascii="Times New Roman" w:eastAsia="Arial Unicode MS" w:hAnsi="Times New Roman" w:cs="Times New Roman"/>
          <w:color w:val="000000"/>
          <w:sz w:val="24"/>
          <w:szCs w:val="24"/>
          <w:lang w:eastAsia="ru-RU"/>
        </w:rPr>
        <w:t xml:space="preserve">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[т-т’-с-с’-ц], [р-р’-л-л’</w:t>
      </w:r>
      <w:r w:rsidRPr="00157CB8">
        <w:rPr>
          <w:rFonts w:ascii="Times New Roman" w:eastAsia="Arial Unicode MS" w:hAnsi="Times New Roman" w:cs="Times New Roman"/>
          <w:color w:val="000000"/>
          <w:sz w:val="24"/>
          <w:szCs w:val="24"/>
        </w:rPr>
        <w:t>-</w:t>
      </w:r>
      <w:r w:rsidRPr="00157CB8">
        <w:rPr>
          <w:rFonts w:ascii="Times New Roman" w:eastAsia="Arial Unicode MS" w:hAnsi="Times New Roman" w:cs="Times New Roman"/>
          <w:color w:val="000000"/>
          <w:sz w:val="24"/>
          <w:szCs w:val="24"/>
          <w:lang w:val="en-US"/>
        </w:rPr>
        <w:t>j</w:t>
      </w:r>
      <w:r w:rsidRPr="00157CB8">
        <w:rPr>
          <w:rFonts w:ascii="Times New Roman" w:eastAsia="Arial Unicode MS" w:hAnsi="Times New Roman" w:cs="Times New Roman"/>
          <w:color w:val="000000"/>
          <w:sz w:val="24"/>
          <w:szCs w:val="24"/>
        </w:rPr>
        <w:t xml:space="preserve">] </w:t>
      </w:r>
      <w:r w:rsidRPr="00157CB8">
        <w:rPr>
          <w:rFonts w:ascii="Times New Roman" w:eastAsia="Arial Unicode MS" w:hAnsi="Times New Roman" w:cs="Times New Roman"/>
          <w:color w:val="000000"/>
          <w:sz w:val="24"/>
          <w:szCs w:val="24"/>
          <w:lang w:eastAsia="ru-RU"/>
        </w:rPr>
        <w:t xml:space="preserve">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w:t>
      </w:r>
      <w:r w:rsidRPr="00157CB8">
        <w:rPr>
          <w:rFonts w:ascii="Times New Roman" w:eastAsia="Arial Unicode MS" w:hAnsi="Times New Roman" w:cs="Times New Roman"/>
          <w:color w:val="000000"/>
          <w:sz w:val="24"/>
          <w:szCs w:val="24"/>
          <w:lang w:eastAsia="ru-RU"/>
        </w:rPr>
        <w:lastRenderedPageBreak/>
        <w:t>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w:t>
      </w:r>
      <w:r w:rsidRPr="00157CB8">
        <w:rPr>
          <w:rFonts w:ascii="Times New Roman" w:eastAsia="Arial Unicode MS" w:hAnsi="Times New Roman" w:cs="Times New Roman"/>
          <w:color w:val="000000"/>
          <w:sz w:val="24"/>
          <w:szCs w:val="24"/>
          <w:lang w:eastAsia="ru-RU"/>
        </w:rPr>
        <w:softHyphen/>
        <w:t>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3C3CFC" w:rsidRPr="00157CB8" w:rsidRDefault="003C3CFC" w:rsidP="00157CB8">
      <w:pPr>
        <w:keepNext/>
        <w:keepLines/>
        <w:widowControl w:val="0"/>
        <w:numPr>
          <w:ilvl w:val="0"/>
          <w:numId w:val="94"/>
        </w:numPr>
        <w:tabs>
          <w:tab w:val="left" w:pos="1306"/>
        </w:tabs>
        <w:spacing w:after="0" w:line="240" w:lineRule="auto"/>
        <w:ind w:left="840"/>
        <w:jc w:val="both"/>
        <w:outlineLvl w:val="1"/>
        <w:rPr>
          <w:rFonts w:ascii="Times New Roman" w:eastAsia="Arial Unicode MS" w:hAnsi="Times New Roman" w:cs="Times New Roman"/>
          <w:b/>
          <w:bCs/>
          <w:sz w:val="24"/>
          <w:szCs w:val="24"/>
          <w:lang w:eastAsia="ru-RU"/>
        </w:rPr>
      </w:pPr>
      <w:bookmarkStart w:id="9" w:name="bookmark10"/>
      <w:r w:rsidRPr="00157CB8">
        <w:rPr>
          <w:rFonts w:ascii="Times New Roman" w:eastAsia="Arial Unicode MS" w:hAnsi="Times New Roman" w:cs="Times New Roman"/>
          <w:b/>
          <w:bCs/>
          <w:color w:val="000000"/>
          <w:sz w:val="24"/>
          <w:szCs w:val="24"/>
          <w:lang w:eastAsia="ru-RU"/>
        </w:rPr>
        <w:t>Планируемые результаты освоения программы (целевые ориентиры)</w:t>
      </w:r>
      <w:bookmarkEnd w:id="9"/>
    </w:p>
    <w:p w:rsidR="003C3CFC" w:rsidRPr="00157CB8" w:rsidRDefault="003C3CFC" w:rsidP="00157CB8">
      <w:pPr>
        <w:widowControl w:val="0"/>
        <w:spacing w:after="0" w:line="240" w:lineRule="auto"/>
        <w:ind w:firstLine="740"/>
        <w:jc w:val="both"/>
        <w:rPr>
          <w:rFonts w:ascii="Times New Roman" w:eastAsia="Arial Unicode MS" w:hAnsi="Times New Roman" w:cs="Times New Roman"/>
          <w:b/>
          <w:bCs/>
          <w:i/>
          <w:iCs/>
          <w:sz w:val="24"/>
          <w:szCs w:val="24"/>
          <w:lang w:eastAsia="ru-RU"/>
        </w:rPr>
      </w:pPr>
      <w:r w:rsidRPr="00157CB8">
        <w:rPr>
          <w:rFonts w:ascii="Times New Roman" w:eastAsia="Arial Unicode MS" w:hAnsi="Times New Roman" w:cs="Times New Roman"/>
          <w:b/>
          <w:bCs/>
          <w:i/>
          <w:iCs/>
          <w:color w:val="000000"/>
          <w:sz w:val="24"/>
          <w:szCs w:val="24"/>
          <w:lang w:eastAsia="ru-RU"/>
        </w:rPr>
        <w:t>Целевые ориентиры. Старший дошкольный возраст (с 6 до 7лет)</w:t>
      </w:r>
    </w:p>
    <w:p w:rsidR="003C3CFC" w:rsidRPr="00157CB8" w:rsidRDefault="003C3CFC" w:rsidP="00157CB8">
      <w:pPr>
        <w:widowControl w:val="0"/>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color w:val="000000"/>
          <w:sz w:val="24"/>
          <w:szCs w:val="24"/>
          <w:lang w:eastAsia="ru-RU"/>
        </w:rPr>
        <w:t>Целевые ориентиры дошкольного образования (на этапе завершения) в соответствии с данной Программой относятся следующие социально-нормативные характеристики возможных достижений ребенка:</w:t>
      </w:r>
    </w:p>
    <w:p w:rsidR="003C3CFC" w:rsidRPr="00157CB8" w:rsidRDefault="003C3CFC" w:rsidP="00157CB8">
      <w:pPr>
        <w:widowControl w:val="0"/>
        <w:numPr>
          <w:ilvl w:val="0"/>
          <w:numId w:val="96"/>
        </w:numPr>
        <w:tabs>
          <w:tab w:val="left" w:pos="91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ребенок хорошо владеет устной речью,</w:t>
      </w:r>
      <w:r w:rsidRPr="00157CB8">
        <w:rPr>
          <w:rFonts w:ascii="Times New Roman" w:eastAsia="Arial Unicode MS" w:hAnsi="Times New Roman" w:cs="Times New Roman"/>
          <w:color w:val="000000"/>
          <w:sz w:val="24"/>
          <w:szCs w:val="24"/>
          <w:lang w:eastAsia="ru-RU"/>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3C3CFC" w:rsidRPr="00157CB8" w:rsidRDefault="003C3CFC" w:rsidP="00157CB8">
      <w:pPr>
        <w:widowControl w:val="0"/>
        <w:numPr>
          <w:ilvl w:val="0"/>
          <w:numId w:val="96"/>
        </w:numPr>
        <w:tabs>
          <w:tab w:val="left" w:pos="91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ребенок любознателен;</w:t>
      </w:r>
      <w:r w:rsidRPr="00157CB8">
        <w:rPr>
          <w:rFonts w:ascii="Times New Roman" w:eastAsia="Arial Unicode MS" w:hAnsi="Times New Roman" w:cs="Times New Roman"/>
          <w:color w:val="000000"/>
          <w:sz w:val="24"/>
          <w:szCs w:val="24"/>
          <w:lang w:eastAsia="ru-RU"/>
        </w:rPr>
        <w:t xml:space="preserve"> склонен наблюдать, экспериментировать; он обладает начальными знаниями о себе, о природном и социальном мире;</w:t>
      </w:r>
    </w:p>
    <w:p w:rsidR="003C3CFC" w:rsidRPr="00157CB8" w:rsidRDefault="003C3CFC" w:rsidP="00157CB8">
      <w:pPr>
        <w:widowControl w:val="0"/>
        <w:numPr>
          <w:ilvl w:val="0"/>
          <w:numId w:val="96"/>
        </w:numPr>
        <w:tabs>
          <w:tab w:val="left" w:pos="91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ребенок способен к принятию собственных решений</w:t>
      </w:r>
      <w:r w:rsidRPr="00157CB8">
        <w:rPr>
          <w:rFonts w:ascii="Times New Roman" w:eastAsia="Arial Unicode MS" w:hAnsi="Times New Roman" w:cs="Times New Roman"/>
          <w:color w:val="000000"/>
          <w:sz w:val="24"/>
          <w:szCs w:val="24"/>
          <w:lang w:eastAsia="ru-RU"/>
        </w:rPr>
        <w:t xml:space="preserve"> с опорой на знания и умения в различных видах деятельности;</w:t>
      </w:r>
    </w:p>
    <w:p w:rsidR="003C3CFC" w:rsidRPr="00157CB8" w:rsidRDefault="003C3CFC" w:rsidP="00157CB8">
      <w:pPr>
        <w:widowControl w:val="0"/>
        <w:numPr>
          <w:ilvl w:val="0"/>
          <w:numId w:val="96"/>
        </w:numPr>
        <w:tabs>
          <w:tab w:val="left" w:pos="91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ребенок инициативен, самостоятелен</w:t>
      </w:r>
      <w:r w:rsidRPr="00157CB8">
        <w:rPr>
          <w:rFonts w:ascii="Times New Roman" w:eastAsia="Arial Unicode MS" w:hAnsi="Times New Roman" w:cs="Times New Roman"/>
          <w:color w:val="000000"/>
          <w:sz w:val="24"/>
          <w:szCs w:val="24"/>
          <w:lang w:eastAsia="ru-RU"/>
        </w:rPr>
        <w:t xml:space="preserve"> в различных видах деятельности, способен выбрать себе занятия и партнеров по совместной деятельости;</w:t>
      </w:r>
    </w:p>
    <w:p w:rsidR="003C3CFC" w:rsidRPr="00157CB8" w:rsidRDefault="003C3CFC" w:rsidP="00157CB8">
      <w:pPr>
        <w:widowControl w:val="0"/>
        <w:numPr>
          <w:ilvl w:val="0"/>
          <w:numId w:val="96"/>
        </w:numPr>
        <w:tabs>
          <w:tab w:val="left" w:pos="913"/>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ребенок активен,</w:t>
      </w:r>
      <w:r w:rsidRPr="00157CB8">
        <w:rPr>
          <w:rFonts w:ascii="Times New Roman" w:eastAsia="Arial Unicode MS" w:hAnsi="Times New Roman" w:cs="Times New Roman"/>
          <w:color w:val="000000"/>
          <w:sz w:val="24"/>
          <w:szCs w:val="24"/>
          <w:lang w:eastAsia="ru-RU"/>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C3CFC" w:rsidRPr="00157CB8" w:rsidRDefault="003C3CFC" w:rsidP="00157CB8">
      <w:pPr>
        <w:widowControl w:val="0"/>
        <w:numPr>
          <w:ilvl w:val="0"/>
          <w:numId w:val="96"/>
        </w:numPr>
        <w:tabs>
          <w:tab w:val="left" w:pos="90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ребенок способен адекватно проявлять свои чувства,</w:t>
      </w:r>
      <w:r w:rsidRPr="00157CB8">
        <w:rPr>
          <w:rFonts w:ascii="Times New Roman" w:eastAsia="Arial Unicode MS" w:hAnsi="Times New Roman" w:cs="Times New Roman"/>
          <w:color w:val="000000"/>
          <w:sz w:val="24"/>
          <w:szCs w:val="24"/>
          <w:lang w:eastAsia="ru-RU"/>
        </w:rPr>
        <w:t xml:space="preserve"> умеет радоваться успехам и сопереживать неудачам других, способен договариваться, старается разрешать конфликты;</w:t>
      </w:r>
    </w:p>
    <w:p w:rsidR="003C3CFC" w:rsidRPr="00157CB8" w:rsidRDefault="003C3CFC" w:rsidP="00157CB8">
      <w:pPr>
        <w:widowControl w:val="0"/>
        <w:numPr>
          <w:ilvl w:val="0"/>
          <w:numId w:val="96"/>
        </w:numPr>
        <w:tabs>
          <w:tab w:val="left" w:pos="942"/>
        </w:tabs>
        <w:spacing w:after="0" w:line="240" w:lineRule="auto"/>
        <w:ind w:firstLine="740"/>
        <w:jc w:val="both"/>
        <w:rPr>
          <w:rFonts w:ascii="Times New Roman" w:eastAsia="Arial Unicode MS" w:hAnsi="Times New Roman" w:cs="Times New Roman"/>
          <w:b/>
          <w:bCs/>
          <w:i/>
          <w:iCs/>
          <w:sz w:val="24"/>
          <w:szCs w:val="24"/>
          <w:lang w:eastAsia="ru-RU"/>
        </w:rPr>
      </w:pPr>
      <w:r w:rsidRPr="00157CB8">
        <w:rPr>
          <w:rFonts w:ascii="Times New Roman" w:eastAsia="Arial Unicode MS" w:hAnsi="Times New Roman" w:cs="Times New Roman"/>
          <w:b/>
          <w:bCs/>
          <w:i/>
          <w:iCs/>
          <w:color w:val="000000"/>
          <w:sz w:val="24"/>
          <w:szCs w:val="24"/>
          <w:lang w:eastAsia="ru-RU"/>
        </w:rPr>
        <w:t>ребенок обладает чувством собственного достоинства,</w:t>
      </w:r>
      <w:r w:rsidRPr="00157CB8">
        <w:rPr>
          <w:rFonts w:ascii="Times New Roman" w:eastAsia="Arial Unicode MS" w:hAnsi="Times New Roman" w:cs="Times New Roman"/>
          <w:color w:val="000000"/>
          <w:sz w:val="24"/>
          <w:szCs w:val="24"/>
          <w:lang w:eastAsia="ru-RU"/>
        </w:rPr>
        <w:t xml:space="preserve"> чувством веры в себя;</w:t>
      </w:r>
    </w:p>
    <w:p w:rsidR="003C3CFC" w:rsidRPr="00157CB8" w:rsidRDefault="003C3CFC" w:rsidP="00157CB8">
      <w:pPr>
        <w:widowControl w:val="0"/>
        <w:numPr>
          <w:ilvl w:val="0"/>
          <w:numId w:val="96"/>
        </w:numPr>
        <w:tabs>
          <w:tab w:val="left" w:pos="913"/>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ребенок обладает развитым воображением,</w:t>
      </w:r>
      <w:r w:rsidRPr="00157CB8">
        <w:rPr>
          <w:rFonts w:ascii="Times New Roman" w:eastAsia="Arial Unicode MS" w:hAnsi="Times New Roman" w:cs="Times New Roman"/>
          <w:color w:val="000000"/>
          <w:sz w:val="24"/>
          <w:szCs w:val="24"/>
          <w:lang w:eastAsia="ru-RU"/>
        </w:rPr>
        <w:t xml:space="preserve"> которое реализует в разных видах деятельности;</w:t>
      </w:r>
    </w:p>
    <w:p w:rsidR="003C3CFC" w:rsidRPr="00157CB8" w:rsidRDefault="003C3CFC" w:rsidP="00157CB8">
      <w:pPr>
        <w:widowControl w:val="0"/>
        <w:numPr>
          <w:ilvl w:val="0"/>
          <w:numId w:val="96"/>
        </w:numPr>
        <w:tabs>
          <w:tab w:val="left" w:pos="918"/>
        </w:tabs>
        <w:spacing w:after="0" w:line="240" w:lineRule="auto"/>
        <w:ind w:firstLine="740"/>
        <w:jc w:val="both"/>
        <w:rPr>
          <w:rFonts w:ascii="Times New Roman" w:eastAsia="Arial Unicode MS" w:hAnsi="Times New Roman" w:cs="Times New Roman"/>
          <w:b/>
          <w:bCs/>
          <w:i/>
          <w:iCs/>
          <w:sz w:val="24"/>
          <w:szCs w:val="24"/>
          <w:lang w:eastAsia="ru-RU"/>
        </w:rPr>
      </w:pPr>
      <w:r w:rsidRPr="00157CB8">
        <w:rPr>
          <w:rFonts w:ascii="Times New Roman" w:eastAsia="Arial Unicode MS" w:hAnsi="Times New Roman" w:cs="Times New Roman"/>
          <w:b/>
          <w:bCs/>
          <w:i/>
          <w:iCs/>
          <w:color w:val="000000"/>
          <w:sz w:val="24"/>
          <w:szCs w:val="24"/>
          <w:lang w:eastAsia="ru-RU"/>
        </w:rPr>
        <w:t>ребенок умеет подчиняться правилам и социальным нормам,</w:t>
      </w:r>
      <w:r w:rsidRPr="00157CB8">
        <w:rPr>
          <w:rFonts w:ascii="Times New Roman" w:eastAsia="Arial Unicode MS" w:hAnsi="Times New Roman" w:cs="Times New Roman"/>
          <w:color w:val="000000"/>
          <w:sz w:val="24"/>
          <w:szCs w:val="24"/>
          <w:lang w:eastAsia="ru-RU"/>
        </w:rPr>
        <w:t xml:space="preserve"> способен к волевым усилиям;</w:t>
      </w:r>
    </w:p>
    <w:p w:rsidR="003C3CFC" w:rsidRPr="00157CB8" w:rsidRDefault="003C3CFC" w:rsidP="00157CB8">
      <w:pPr>
        <w:widowControl w:val="0"/>
        <w:numPr>
          <w:ilvl w:val="0"/>
          <w:numId w:val="96"/>
        </w:numPr>
        <w:tabs>
          <w:tab w:val="left" w:pos="908"/>
        </w:tabs>
        <w:spacing w:after="0" w:line="240" w:lineRule="auto"/>
        <w:ind w:firstLine="740"/>
        <w:jc w:val="both"/>
        <w:rPr>
          <w:rFonts w:ascii="Times New Roman" w:eastAsia="Arial Unicode MS" w:hAnsi="Times New Roman" w:cs="Times New Roman"/>
          <w:sz w:val="24"/>
          <w:szCs w:val="24"/>
          <w:lang w:eastAsia="ru-RU"/>
        </w:rPr>
      </w:pPr>
      <w:r w:rsidRPr="00157CB8">
        <w:rPr>
          <w:rFonts w:ascii="Times New Roman" w:eastAsia="Arial Unicode MS" w:hAnsi="Times New Roman" w:cs="Times New Roman"/>
          <w:b/>
          <w:bCs/>
          <w:i/>
          <w:iCs/>
          <w:color w:val="000000"/>
          <w:sz w:val="24"/>
          <w:szCs w:val="24"/>
          <w:lang w:eastAsia="ru-RU"/>
        </w:rPr>
        <w:t>у ребенка развиты крупная и мелкая моторика,</w:t>
      </w:r>
      <w:r w:rsidRPr="00157CB8">
        <w:rPr>
          <w:rFonts w:ascii="Times New Roman" w:eastAsia="Arial Unicode MS" w:hAnsi="Times New Roman" w:cs="Times New Roman"/>
          <w:color w:val="000000"/>
          <w:sz w:val="24"/>
          <w:szCs w:val="24"/>
          <w:lang w:eastAsia="ru-RU"/>
        </w:rPr>
        <w:t xml:space="preserve"> он подвижен и выносив, владеет основными движениями, может контролировать свои движения, умеет управлять ими.</w:t>
      </w:r>
    </w:p>
    <w:p w:rsidR="00754E65" w:rsidRPr="00157CB8" w:rsidRDefault="00754E65" w:rsidP="00157CB8">
      <w:pPr>
        <w:tabs>
          <w:tab w:val="left" w:pos="720"/>
        </w:tabs>
        <w:spacing w:after="0" w:line="240" w:lineRule="auto"/>
        <w:jc w:val="both"/>
        <w:rPr>
          <w:rFonts w:ascii="Times New Roman" w:eastAsia="Times New Roman" w:hAnsi="Times New Roman" w:cs="Times New Roman"/>
          <w:sz w:val="24"/>
          <w:szCs w:val="24"/>
        </w:rPr>
      </w:pPr>
      <w:r w:rsidRPr="00157CB8">
        <w:rPr>
          <w:rFonts w:ascii="Times New Roman" w:eastAsia="Times New Roman" w:hAnsi="Times New Roman" w:cs="Times New Roman"/>
          <w:b/>
          <w:sz w:val="24"/>
          <w:szCs w:val="24"/>
        </w:rPr>
        <w:t xml:space="preserve">Цель программы </w:t>
      </w:r>
      <w:r w:rsidRPr="00157CB8">
        <w:rPr>
          <w:rFonts w:ascii="Times New Roman" w:eastAsia="Times New Roman" w:hAnsi="Times New Roman" w:cs="Times New Roman"/>
          <w:sz w:val="24"/>
          <w:szCs w:val="24"/>
        </w:rPr>
        <w:t xml:space="preserve">– </w:t>
      </w:r>
      <w:r w:rsidR="00B74AFD" w:rsidRPr="00157CB8">
        <w:rPr>
          <w:rFonts w:ascii="Times New Roman" w:hAnsi="Times New Roman" w:cs="Times New Roman"/>
          <w:sz w:val="24"/>
          <w:szCs w:val="24"/>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754E65" w:rsidRPr="00157CB8" w:rsidRDefault="00754E65" w:rsidP="00157CB8">
      <w:pPr>
        <w:tabs>
          <w:tab w:val="left" w:pos="720"/>
        </w:tabs>
        <w:spacing w:after="0" w:line="240" w:lineRule="auto"/>
        <w:jc w:val="both"/>
        <w:rPr>
          <w:rFonts w:ascii="Times New Roman" w:eastAsia="Times New Roman" w:hAnsi="Times New Roman" w:cs="Times New Roman"/>
          <w:sz w:val="24"/>
          <w:szCs w:val="24"/>
        </w:rPr>
      </w:pPr>
      <w:r w:rsidRPr="00157CB8">
        <w:rPr>
          <w:rFonts w:ascii="Times New Roman" w:eastAsia="Times New Roman" w:hAnsi="Times New Roman" w:cs="Times New Roman"/>
          <w:b/>
          <w:sz w:val="24"/>
          <w:szCs w:val="24"/>
        </w:rPr>
        <w:t>Задачи обязательной части программы</w:t>
      </w:r>
      <w:r w:rsidR="00E21783" w:rsidRPr="00157CB8">
        <w:rPr>
          <w:rFonts w:ascii="Times New Roman" w:eastAsia="Times New Roman" w:hAnsi="Times New Roman" w:cs="Times New Roman"/>
          <w:b/>
          <w:sz w:val="24"/>
          <w:szCs w:val="24"/>
        </w:rPr>
        <w:t>:</w:t>
      </w:r>
      <w:r w:rsidRPr="00157CB8">
        <w:rPr>
          <w:rFonts w:ascii="Times New Roman" w:eastAsia="Times New Roman" w:hAnsi="Times New Roman" w:cs="Times New Roman"/>
          <w:sz w:val="24"/>
          <w:szCs w:val="24"/>
        </w:rPr>
        <w:t xml:space="preserve"> </w:t>
      </w:r>
    </w:p>
    <w:p w:rsidR="00E21783" w:rsidRPr="00157CB8" w:rsidRDefault="00E21783" w:rsidP="00157CB8">
      <w:pPr>
        <w:pStyle w:val="4"/>
        <w:numPr>
          <w:ilvl w:val="0"/>
          <w:numId w:val="69"/>
        </w:numPr>
        <w:shd w:val="clear" w:color="auto" w:fill="auto"/>
        <w:tabs>
          <w:tab w:val="left" w:pos="460"/>
        </w:tabs>
        <w:spacing w:after="0" w:line="240" w:lineRule="auto"/>
        <w:ind w:left="440" w:hanging="420"/>
        <w:jc w:val="both"/>
        <w:rPr>
          <w:sz w:val="24"/>
          <w:szCs w:val="24"/>
        </w:rPr>
      </w:pPr>
      <w:r w:rsidRPr="00157CB8">
        <w:rPr>
          <w:sz w:val="24"/>
          <w:szCs w:val="24"/>
        </w:rPr>
        <w:t>укрепление физического и психического здоровья ребенка, формирование основ его двигательной и гигиенической культуры;</w:t>
      </w:r>
    </w:p>
    <w:p w:rsidR="00E21783" w:rsidRPr="00157CB8" w:rsidRDefault="00E21783" w:rsidP="00157CB8">
      <w:pPr>
        <w:pStyle w:val="4"/>
        <w:numPr>
          <w:ilvl w:val="0"/>
          <w:numId w:val="69"/>
        </w:numPr>
        <w:shd w:val="clear" w:color="auto" w:fill="auto"/>
        <w:tabs>
          <w:tab w:val="left" w:pos="460"/>
        </w:tabs>
        <w:spacing w:after="0" w:line="240" w:lineRule="auto"/>
        <w:ind w:left="440" w:hanging="420"/>
        <w:jc w:val="both"/>
        <w:rPr>
          <w:sz w:val="24"/>
          <w:szCs w:val="24"/>
        </w:rPr>
      </w:pPr>
      <w:r w:rsidRPr="00157CB8">
        <w:rPr>
          <w:sz w:val="24"/>
          <w:szCs w:val="24"/>
        </w:rPr>
        <w:t>целостное развитие ребенка как субъекта посильных дошкольнику видов деятельности;</w:t>
      </w:r>
    </w:p>
    <w:p w:rsidR="00E21783" w:rsidRPr="00157CB8" w:rsidRDefault="00E21783" w:rsidP="00157CB8">
      <w:pPr>
        <w:pStyle w:val="4"/>
        <w:numPr>
          <w:ilvl w:val="0"/>
          <w:numId w:val="69"/>
        </w:numPr>
        <w:shd w:val="clear" w:color="auto" w:fill="auto"/>
        <w:tabs>
          <w:tab w:val="left" w:pos="450"/>
        </w:tabs>
        <w:spacing w:after="0" w:line="240" w:lineRule="auto"/>
        <w:ind w:left="440" w:hanging="420"/>
        <w:jc w:val="both"/>
        <w:rPr>
          <w:sz w:val="24"/>
          <w:szCs w:val="24"/>
        </w:rPr>
      </w:pPr>
      <w:r w:rsidRPr="00157CB8">
        <w:rPr>
          <w:sz w:val="24"/>
          <w:szCs w:val="24"/>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E21783" w:rsidRPr="00157CB8" w:rsidRDefault="00E21783" w:rsidP="00157CB8">
      <w:pPr>
        <w:pStyle w:val="4"/>
        <w:numPr>
          <w:ilvl w:val="0"/>
          <w:numId w:val="69"/>
        </w:numPr>
        <w:shd w:val="clear" w:color="auto" w:fill="auto"/>
        <w:tabs>
          <w:tab w:val="left" w:pos="460"/>
        </w:tabs>
        <w:spacing w:after="0" w:line="240" w:lineRule="auto"/>
        <w:ind w:left="440" w:hanging="420"/>
        <w:jc w:val="both"/>
        <w:rPr>
          <w:sz w:val="24"/>
          <w:szCs w:val="24"/>
        </w:rPr>
      </w:pPr>
      <w:r w:rsidRPr="00157CB8">
        <w:rPr>
          <w:sz w:val="24"/>
          <w:szCs w:val="24"/>
        </w:rPr>
        <w:t>развитие</w:t>
      </w:r>
      <w:r w:rsidR="00AF4FA7" w:rsidRPr="00157CB8">
        <w:rPr>
          <w:sz w:val="24"/>
          <w:szCs w:val="24"/>
        </w:rPr>
        <w:t>,</w:t>
      </w:r>
      <w:r w:rsidRPr="00157CB8">
        <w:rPr>
          <w:sz w:val="24"/>
          <w:szCs w:val="24"/>
        </w:rPr>
        <w:t xml:space="preserve"> на основе разного образовательного содержания</w:t>
      </w:r>
      <w:r w:rsidR="00AF4FA7" w:rsidRPr="00157CB8">
        <w:rPr>
          <w:sz w:val="24"/>
          <w:szCs w:val="24"/>
        </w:rPr>
        <w:t>,</w:t>
      </w:r>
      <w:r w:rsidRPr="00157CB8">
        <w:rPr>
          <w:sz w:val="24"/>
          <w:szCs w:val="24"/>
        </w:rPr>
        <w:t xml:space="preserve"> эмоциональной отзывчивости, способности к сопереживанию, готовности к проявлению гуманно</w:t>
      </w:r>
      <w:r w:rsidR="00AF4FA7" w:rsidRPr="00157CB8">
        <w:rPr>
          <w:sz w:val="24"/>
          <w:szCs w:val="24"/>
        </w:rPr>
        <w:t>го</w:t>
      </w:r>
      <w:r w:rsidRPr="00157CB8">
        <w:rPr>
          <w:sz w:val="24"/>
          <w:szCs w:val="24"/>
        </w:rPr>
        <w:t xml:space="preserve"> </w:t>
      </w:r>
      <w:r w:rsidRPr="00157CB8">
        <w:rPr>
          <w:sz w:val="24"/>
          <w:szCs w:val="24"/>
        </w:rPr>
        <w:lastRenderedPageBreak/>
        <w:t>отношения в детской деятельности, поведении, поступках;</w:t>
      </w:r>
    </w:p>
    <w:p w:rsidR="00E21783" w:rsidRPr="00157CB8" w:rsidRDefault="00E21783" w:rsidP="00157CB8">
      <w:pPr>
        <w:pStyle w:val="4"/>
        <w:numPr>
          <w:ilvl w:val="0"/>
          <w:numId w:val="69"/>
        </w:numPr>
        <w:shd w:val="clear" w:color="auto" w:fill="auto"/>
        <w:tabs>
          <w:tab w:val="left" w:pos="460"/>
        </w:tabs>
        <w:spacing w:after="0" w:line="240" w:lineRule="auto"/>
        <w:ind w:left="440" w:hanging="420"/>
        <w:jc w:val="both"/>
        <w:rPr>
          <w:sz w:val="24"/>
          <w:szCs w:val="24"/>
        </w:rPr>
      </w:pPr>
      <w:r w:rsidRPr="00157CB8">
        <w:rPr>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E21783" w:rsidRPr="00157CB8" w:rsidRDefault="00E21783" w:rsidP="00157CB8">
      <w:pPr>
        <w:pStyle w:val="4"/>
        <w:numPr>
          <w:ilvl w:val="0"/>
          <w:numId w:val="69"/>
        </w:numPr>
        <w:shd w:val="clear" w:color="auto" w:fill="auto"/>
        <w:tabs>
          <w:tab w:val="left" w:pos="460"/>
        </w:tabs>
        <w:spacing w:after="0" w:line="240" w:lineRule="auto"/>
        <w:ind w:left="440" w:hanging="420"/>
        <w:jc w:val="both"/>
        <w:rPr>
          <w:sz w:val="24"/>
          <w:szCs w:val="24"/>
        </w:rPr>
      </w:pPr>
      <w:r w:rsidRPr="00157CB8">
        <w:rPr>
          <w:sz w:val="24"/>
          <w:szCs w:val="24"/>
        </w:rPr>
        <w:t>пробуждение творческой активности и воображения ребенка, желания</w:t>
      </w:r>
    </w:p>
    <w:p w:rsidR="00E21783" w:rsidRPr="00157CB8" w:rsidRDefault="00E21783" w:rsidP="00157CB8">
      <w:pPr>
        <w:pStyle w:val="4"/>
        <w:shd w:val="clear" w:color="auto" w:fill="auto"/>
        <w:spacing w:after="0" w:line="240" w:lineRule="auto"/>
        <w:ind w:left="480" w:firstLine="0"/>
        <w:jc w:val="left"/>
        <w:rPr>
          <w:sz w:val="24"/>
          <w:szCs w:val="24"/>
        </w:rPr>
      </w:pPr>
      <w:r w:rsidRPr="00157CB8">
        <w:rPr>
          <w:sz w:val="24"/>
          <w:szCs w:val="24"/>
        </w:rPr>
        <w:t>включаться в творческую деятельность;</w:t>
      </w:r>
    </w:p>
    <w:p w:rsidR="00E21783" w:rsidRPr="00157CB8" w:rsidRDefault="00E21783" w:rsidP="00157CB8">
      <w:pPr>
        <w:pStyle w:val="4"/>
        <w:numPr>
          <w:ilvl w:val="0"/>
          <w:numId w:val="69"/>
        </w:numPr>
        <w:shd w:val="clear" w:color="auto" w:fill="auto"/>
        <w:tabs>
          <w:tab w:val="left" w:pos="450"/>
        </w:tabs>
        <w:spacing w:after="0" w:line="240" w:lineRule="auto"/>
        <w:ind w:left="480" w:hanging="460"/>
        <w:jc w:val="both"/>
        <w:rPr>
          <w:sz w:val="24"/>
          <w:szCs w:val="24"/>
        </w:rPr>
      </w:pPr>
      <w:r w:rsidRPr="00157CB8">
        <w:rPr>
          <w:sz w:val="24"/>
          <w:szCs w:val="24"/>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E21783" w:rsidRPr="00157CB8" w:rsidRDefault="00E21783" w:rsidP="00157CB8">
      <w:pPr>
        <w:pStyle w:val="4"/>
        <w:numPr>
          <w:ilvl w:val="0"/>
          <w:numId w:val="69"/>
        </w:numPr>
        <w:shd w:val="clear" w:color="auto" w:fill="auto"/>
        <w:tabs>
          <w:tab w:val="left" w:pos="460"/>
        </w:tabs>
        <w:spacing w:after="0" w:line="240" w:lineRule="auto"/>
        <w:ind w:left="480" w:hanging="460"/>
        <w:jc w:val="both"/>
        <w:rPr>
          <w:sz w:val="24"/>
          <w:szCs w:val="24"/>
        </w:rPr>
      </w:pPr>
      <w:r w:rsidRPr="00157CB8">
        <w:rPr>
          <w:sz w:val="24"/>
          <w:szCs w:val="24"/>
        </w:rPr>
        <w:t>приобщение ребенка к культуре своей страны и воспитание уважения к другим народам и культурам;</w:t>
      </w:r>
    </w:p>
    <w:p w:rsidR="00E21783" w:rsidRPr="00157CB8" w:rsidRDefault="00E21783" w:rsidP="00157CB8">
      <w:pPr>
        <w:pStyle w:val="4"/>
        <w:numPr>
          <w:ilvl w:val="0"/>
          <w:numId w:val="69"/>
        </w:numPr>
        <w:shd w:val="clear" w:color="auto" w:fill="auto"/>
        <w:tabs>
          <w:tab w:val="left" w:pos="460"/>
        </w:tabs>
        <w:spacing w:after="0" w:line="240" w:lineRule="auto"/>
        <w:ind w:left="480" w:hanging="460"/>
        <w:jc w:val="both"/>
        <w:rPr>
          <w:sz w:val="24"/>
          <w:szCs w:val="24"/>
        </w:rPr>
      </w:pPr>
      <w:r w:rsidRPr="00157CB8">
        <w:rPr>
          <w:sz w:val="24"/>
          <w:szCs w:val="24"/>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A67C2D" w:rsidRPr="00157CB8" w:rsidRDefault="00B25108" w:rsidP="00157CB8">
      <w:pPr>
        <w:keepNext/>
        <w:keepLines/>
        <w:spacing w:after="0" w:line="240" w:lineRule="auto"/>
        <w:ind w:firstLine="709"/>
        <w:jc w:val="both"/>
        <w:rPr>
          <w:rFonts w:ascii="Times New Roman" w:eastAsia="Times New Roman" w:hAnsi="Times New Roman" w:cs="Times New Roman"/>
          <w:b/>
          <w:bCs/>
          <w:sz w:val="24"/>
          <w:szCs w:val="24"/>
        </w:rPr>
      </w:pPr>
      <w:r w:rsidRPr="00157CB8">
        <w:rPr>
          <w:rFonts w:ascii="Times New Roman" w:eastAsia="Times New Roman" w:hAnsi="Times New Roman" w:cs="Times New Roman"/>
          <w:b/>
          <w:bCs/>
          <w:sz w:val="24"/>
          <w:szCs w:val="24"/>
        </w:rPr>
        <w:t>Задачи П</w:t>
      </w:r>
      <w:r w:rsidR="00B27DB6" w:rsidRPr="00157CB8">
        <w:rPr>
          <w:rFonts w:ascii="Times New Roman" w:eastAsia="Times New Roman" w:hAnsi="Times New Roman" w:cs="Times New Roman"/>
          <w:b/>
          <w:bCs/>
          <w:sz w:val="24"/>
          <w:szCs w:val="24"/>
        </w:rPr>
        <w:t>рограммы по образовательным областям:</w:t>
      </w:r>
    </w:p>
    <w:p w:rsidR="00B013E3" w:rsidRPr="00157CB8" w:rsidRDefault="00B013E3" w:rsidP="00157CB8">
      <w:pPr>
        <w:keepNext/>
        <w:keepLines/>
        <w:spacing w:after="0" w:line="240" w:lineRule="auto"/>
        <w:ind w:firstLine="709"/>
        <w:jc w:val="both"/>
        <w:rPr>
          <w:rFonts w:ascii="Times New Roman" w:eastAsia="Times New Roman" w:hAnsi="Times New Roman" w:cs="Times New Roman"/>
          <w:b/>
          <w:bCs/>
          <w:sz w:val="24"/>
          <w:szCs w:val="24"/>
        </w:rPr>
      </w:pPr>
    </w:p>
    <w:p w:rsidR="00B013E3" w:rsidRPr="00157CB8" w:rsidRDefault="00B27DB6" w:rsidP="00157CB8">
      <w:pPr>
        <w:pStyle w:val="ConsPlusNormal"/>
        <w:ind w:firstLine="540"/>
        <w:jc w:val="both"/>
        <w:rPr>
          <w:rFonts w:ascii="Times New Roman" w:hAnsi="Times New Roman" w:cs="Times New Roman"/>
          <w:b/>
          <w:sz w:val="24"/>
          <w:szCs w:val="24"/>
        </w:rPr>
      </w:pPr>
      <w:r w:rsidRPr="00157CB8">
        <w:rPr>
          <w:rFonts w:ascii="Times New Roman" w:hAnsi="Times New Roman" w:cs="Times New Roman"/>
          <w:b/>
          <w:sz w:val="24"/>
          <w:szCs w:val="24"/>
        </w:rPr>
        <w:t>Социально-коммуникативное развитие</w:t>
      </w:r>
      <w:r w:rsidR="00B013E3" w:rsidRPr="00157CB8">
        <w:rPr>
          <w:rFonts w:ascii="Times New Roman" w:hAnsi="Times New Roman" w:cs="Times New Roman"/>
          <w:b/>
          <w:sz w:val="24"/>
          <w:szCs w:val="24"/>
        </w:rPr>
        <w:t>:</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развитие общения и взаимодействия ребенка со взрослыми и сверстниками;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становление самостоятельности, целенаправленности и саморегуляции собственных действий;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B013E3" w:rsidRPr="00157CB8">
        <w:rPr>
          <w:rFonts w:ascii="Times New Roman" w:hAnsi="Times New Roman" w:cs="Times New Roman"/>
          <w:sz w:val="24"/>
          <w:szCs w:val="24"/>
        </w:rPr>
        <w:t>ДОУ</w:t>
      </w:r>
      <w:r w:rsidRPr="00157CB8">
        <w:rPr>
          <w:rFonts w:ascii="Times New Roman" w:hAnsi="Times New Roman" w:cs="Times New Roman"/>
          <w:sz w:val="24"/>
          <w:szCs w:val="24"/>
        </w:rPr>
        <w:t>;</w:t>
      </w:r>
    </w:p>
    <w:p w:rsidR="00B27DB6"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формирование позитивных установок к различным видам труда и творчества; формирование основ безопасного поведения в быту, социуме, природе.</w:t>
      </w:r>
    </w:p>
    <w:p w:rsidR="00B013E3" w:rsidRPr="00157CB8" w:rsidRDefault="00B27DB6" w:rsidP="00157CB8">
      <w:pPr>
        <w:pStyle w:val="ConsPlusNormal"/>
        <w:ind w:firstLine="540"/>
        <w:jc w:val="both"/>
        <w:rPr>
          <w:rFonts w:ascii="Times New Roman" w:hAnsi="Times New Roman" w:cs="Times New Roman"/>
          <w:b/>
          <w:sz w:val="24"/>
          <w:szCs w:val="24"/>
        </w:rPr>
      </w:pPr>
      <w:r w:rsidRPr="00157CB8">
        <w:rPr>
          <w:rFonts w:ascii="Times New Roman" w:hAnsi="Times New Roman" w:cs="Times New Roman"/>
          <w:b/>
          <w:sz w:val="24"/>
          <w:szCs w:val="24"/>
        </w:rPr>
        <w:t>Позн</w:t>
      </w:r>
      <w:r w:rsidR="00B25108" w:rsidRPr="00157CB8">
        <w:rPr>
          <w:rFonts w:ascii="Times New Roman" w:hAnsi="Times New Roman" w:cs="Times New Roman"/>
          <w:b/>
          <w:sz w:val="24"/>
          <w:szCs w:val="24"/>
        </w:rPr>
        <w:t>авательное развитие</w:t>
      </w:r>
      <w:r w:rsidR="00B013E3" w:rsidRPr="00157CB8">
        <w:rPr>
          <w:rFonts w:ascii="Times New Roman" w:hAnsi="Times New Roman" w:cs="Times New Roman"/>
          <w:b/>
          <w:sz w:val="24"/>
          <w:szCs w:val="24"/>
        </w:rPr>
        <w:t>:</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развитие интересов детей, любознательности и познавательной мотивации;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формирование познавательных действий, становление сознания;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развитие воображения и творческой активности; </w:t>
      </w:r>
    </w:p>
    <w:p w:rsidR="00B27DB6"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r w:rsidR="00B013E3" w:rsidRPr="00157CB8">
        <w:rPr>
          <w:rFonts w:ascii="Times New Roman" w:hAnsi="Times New Roman" w:cs="Times New Roman"/>
          <w:sz w:val="24"/>
          <w:szCs w:val="24"/>
        </w:rPr>
        <w:t>,</w:t>
      </w:r>
      <w:r w:rsidRPr="00157CB8">
        <w:rPr>
          <w:rFonts w:ascii="Times New Roman" w:hAnsi="Times New Roman" w:cs="Times New Roman"/>
          <w:sz w:val="24"/>
          <w:szCs w:val="24"/>
        </w:rPr>
        <w:t xml:space="preserve"> как общем доме людей, об особенностях ее природы, многообразии стран и народов мира.</w:t>
      </w:r>
    </w:p>
    <w:p w:rsidR="00B013E3" w:rsidRPr="00157CB8" w:rsidRDefault="00B25108" w:rsidP="00157CB8">
      <w:pPr>
        <w:pStyle w:val="ConsPlusNormal"/>
        <w:ind w:firstLine="540"/>
        <w:jc w:val="both"/>
        <w:rPr>
          <w:rFonts w:ascii="Times New Roman" w:hAnsi="Times New Roman" w:cs="Times New Roman"/>
          <w:b/>
          <w:sz w:val="24"/>
          <w:szCs w:val="24"/>
        </w:rPr>
      </w:pPr>
      <w:r w:rsidRPr="00157CB8">
        <w:rPr>
          <w:rFonts w:ascii="Times New Roman" w:hAnsi="Times New Roman" w:cs="Times New Roman"/>
          <w:b/>
          <w:sz w:val="24"/>
          <w:szCs w:val="24"/>
        </w:rPr>
        <w:t>Речевое развитие</w:t>
      </w:r>
      <w:r w:rsidR="00B013E3" w:rsidRPr="00157CB8">
        <w:rPr>
          <w:rFonts w:ascii="Times New Roman" w:hAnsi="Times New Roman" w:cs="Times New Roman"/>
          <w:b/>
          <w:sz w:val="24"/>
          <w:szCs w:val="24"/>
        </w:rPr>
        <w:t>:</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владение речью как средством общения и культуры;</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обогащение активного словаря; развитие связной, грамматически правильной диалогической и монологической речи; развитие речевого творчества;</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развитие звуковой и интонационной культуры речи, фонематического слуха;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B27DB6"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B013E3" w:rsidRPr="00157CB8" w:rsidRDefault="00B27DB6" w:rsidP="00157CB8">
      <w:pPr>
        <w:pStyle w:val="ConsPlusNormal"/>
        <w:ind w:firstLine="540"/>
        <w:jc w:val="both"/>
        <w:rPr>
          <w:rFonts w:ascii="Times New Roman" w:hAnsi="Times New Roman" w:cs="Times New Roman"/>
          <w:sz w:val="24"/>
          <w:szCs w:val="24"/>
        </w:rPr>
      </w:pPr>
      <w:r w:rsidRPr="00157CB8">
        <w:rPr>
          <w:rFonts w:ascii="Times New Roman" w:hAnsi="Times New Roman" w:cs="Times New Roman"/>
          <w:b/>
          <w:sz w:val="24"/>
          <w:szCs w:val="24"/>
        </w:rPr>
        <w:t>Художественно-эс</w:t>
      </w:r>
      <w:r w:rsidR="00B25108" w:rsidRPr="00157CB8">
        <w:rPr>
          <w:rFonts w:ascii="Times New Roman" w:hAnsi="Times New Roman" w:cs="Times New Roman"/>
          <w:b/>
          <w:sz w:val="24"/>
          <w:szCs w:val="24"/>
        </w:rPr>
        <w:t>тетическое развитие</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становление эстетического отношения к окружающему миру;</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lastRenderedPageBreak/>
        <w:t xml:space="preserve"> формирование элементарных представлений о видах искусства; </w:t>
      </w:r>
    </w:p>
    <w:p w:rsidR="00B013E3"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восприятие музыки, художественной литературы, фольклора; </w:t>
      </w:r>
    </w:p>
    <w:p w:rsidR="00B27DB6"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013E3" w:rsidRPr="00157CB8" w:rsidRDefault="00B25108" w:rsidP="00157CB8">
      <w:pPr>
        <w:pStyle w:val="ConsPlusNormal"/>
        <w:ind w:firstLine="540"/>
        <w:jc w:val="both"/>
        <w:rPr>
          <w:rFonts w:ascii="Times New Roman" w:hAnsi="Times New Roman" w:cs="Times New Roman"/>
          <w:sz w:val="24"/>
          <w:szCs w:val="24"/>
        </w:rPr>
      </w:pPr>
      <w:r w:rsidRPr="00157CB8">
        <w:rPr>
          <w:rFonts w:ascii="Times New Roman" w:hAnsi="Times New Roman" w:cs="Times New Roman"/>
          <w:b/>
          <w:sz w:val="24"/>
          <w:szCs w:val="24"/>
        </w:rPr>
        <w:t>Физическое развитие</w:t>
      </w:r>
      <w:r w:rsidR="00B013E3" w:rsidRPr="00157CB8">
        <w:rPr>
          <w:rFonts w:ascii="Times New Roman" w:hAnsi="Times New Roman" w:cs="Times New Roman"/>
          <w:sz w:val="24"/>
          <w:szCs w:val="24"/>
        </w:rPr>
        <w:t xml:space="preserve"> </w:t>
      </w:r>
    </w:p>
    <w:p w:rsidR="00F44861"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44861"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F44861"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формирование начальных представлений о некоторых видах спорта, овладение подвижными играми с правилами;</w:t>
      </w:r>
    </w:p>
    <w:p w:rsidR="00F44861"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становление целенаправленности и саморегуляции в двигательной сфере; </w:t>
      </w:r>
    </w:p>
    <w:p w:rsidR="00B27DB6" w:rsidRPr="00157CB8" w:rsidRDefault="00B27DB6" w:rsidP="00157CB8">
      <w:pPr>
        <w:pStyle w:val="ConsPlusNormal"/>
        <w:numPr>
          <w:ilvl w:val="0"/>
          <w:numId w:val="90"/>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77C23" w:rsidRPr="00157CB8" w:rsidRDefault="00F44861" w:rsidP="00157CB8">
      <w:pPr>
        <w:pStyle w:val="ConsPlusNormal"/>
        <w:ind w:firstLine="540"/>
        <w:jc w:val="both"/>
        <w:rPr>
          <w:rFonts w:ascii="Times New Roman" w:hAnsi="Times New Roman" w:cs="Times New Roman"/>
          <w:sz w:val="24"/>
          <w:szCs w:val="24"/>
        </w:rPr>
      </w:pPr>
      <w:r w:rsidRPr="00157CB8">
        <w:rPr>
          <w:rFonts w:ascii="Times New Roman" w:hAnsi="Times New Roman" w:cs="Times New Roman"/>
          <w:b/>
          <w:sz w:val="24"/>
          <w:szCs w:val="24"/>
        </w:rPr>
        <w:t xml:space="preserve">                              </w:t>
      </w:r>
      <w:r w:rsidR="00E77C23" w:rsidRPr="00157CB8">
        <w:rPr>
          <w:rFonts w:ascii="Times New Roman" w:hAnsi="Times New Roman" w:cs="Times New Roman"/>
          <w:b/>
          <w:sz w:val="24"/>
          <w:szCs w:val="24"/>
        </w:rPr>
        <w:t>Принципы и подходы:</w:t>
      </w:r>
    </w:p>
    <w:p w:rsidR="00EA13A2" w:rsidRPr="00157CB8" w:rsidRDefault="00A26E7C"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w:t>
      </w:r>
      <w:r w:rsidR="00EA13A2" w:rsidRPr="00157CB8">
        <w:rPr>
          <w:rFonts w:ascii="Times New Roman" w:eastAsia="Times New Roman" w:hAnsi="Times New Roman" w:cs="Times New Roman"/>
          <w:sz w:val="24"/>
          <w:szCs w:val="24"/>
          <w:lang w:eastAsia="ru-RU"/>
        </w:rPr>
        <w:t xml:space="preserve">Рабочая программа </w:t>
      </w:r>
      <w:r w:rsidR="00302C48" w:rsidRPr="00157CB8">
        <w:rPr>
          <w:rFonts w:ascii="Times New Roman" w:eastAsia="Times New Roman" w:hAnsi="Times New Roman" w:cs="Times New Roman"/>
          <w:sz w:val="24"/>
          <w:szCs w:val="24"/>
          <w:lang w:eastAsia="ru-RU"/>
        </w:rPr>
        <w:t>подготовительной логопедической</w:t>
      </w:r>
      <w:r w:rsidR="00EA13A2" w:rsidRPr="00157CB8">
        <w:rPr>
          <w:rFonts w:ascii="Times New Roman" w:eastAsia="Times New Roman" w:hAnsi="Times New Roman" w:cs="Times New Roman"/>
          <w:sz w:val="24"/>
          <w:szCs w:val="24"/>
          <w:lang w:eastAsia="ru-RU"/>
        </w:rPr>
        <w:t xml:space="preserve"> группы сформирована в соответствии с принципами и подходами, определёнными Федеральными государственными образовательными стандартами:</w:t>
      </w:r>
    </w:p>
    <w:p w:rsidR="00EA13A2" w:rsidRPr="00157CB8" w:rsidRDefault="00EA13A2" w:rsidP="00157CB8">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A13A2" w:rsidRPr="00157CB8" w:rsidRDefault="00EA13A2" w:rsidP="00157CB8">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индивидуализацию дошкольного образования </w:t>
      </w:r>
      <w:r w:rsidRPr="00157CB8">
        <w:rPr>
          <w:rFonts w:ascii="Times New Roman" w:eastAsia="Times New Roman" w:hAnsi="Times New Roman" w:cs="Times New Roman"/>
          <w:spacing w:val="-2"/>
          <w:sz w:val="24"/>
          <w:szCs w:val="24"/>
          <w:lang w:eastAsia="ru-RU"/>
        </w:rPr>
        <w:t>(в том числе одарённых детей и детей с ограниченными возможностями здоровья)</w:t>
      </w:r>
      <w:r w:rsidRPr="00157CB8">
        <w:rPr>
          <w:rFonts w:ascii="Times New Roman" w:eastAsia="Times New Roman" w:hAnsi="Times New Roman" w:cs="Times New Roman"/>
          <w:sz w:val="24"/>
          <w:szCs w:val="24"/>
          <w:lang w:eastAsia="ru-RU"/>
        </w:rPr>
        <w:t xml:space="preserve">; </w:t>
      </w:r>
    </w:p>
    <w:p w:rsidR="00EA13A2" w:rsidRPr="00157CB8" w:rsidRDefault="00EA13A2" w:rsidP="00157CB8">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EA13A2" w:rsidRPr="00157CB8" w:rsidRDefault="00EA13A2" w:rsidP="00157CB8">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поддержку инициативы детей в различных видах деятельности;</w:t>
      </w:r>
    </w:p>
    <w:p w:rsidR="00EA13A2" w:rsidRPr="00157CB8" w:rsidRDefault="00EA13A2" w:rsidP="00157CB8">
      <w:pPr>
        <w:pStyle w:val="a6"/>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партнерство с семьей;</w:t>
      </w:r>
    </w:p>
    <w:p w:rsidR="00EA13A2" w:rsidRPr="00157CB8" w:rsidRDefault="00EA13A2" w:rsidP="00157CB8">
      <w:pPr>
        <w:numPr>
          <w:ilvl w:val="0"/>
          <w:numId w:val="3"/>
        </w:numPr>
        <w:spacing w:after="0" w:line="240" w:lineRule="auto"/>
        <w:ind w:left="284"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EA13A2" w:rsidRPr="00157CB8" w:rsidRDefault="00EA13A2" w:rsidP="00157CB8">
      <w:pPr>
        <w:numPr>
          <w:ilvl w:val="0"/>
          <w:numId w:val="3"/>
        </w:numPr>
        <w:spacing w:after="0" w:line="240" w:lineRule="auto"/>
        <w:ind w:left="284"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EA13A2" w:rsidRPr="00157CB8" w:rsidRDefault="00EA13A2" w:rsidP="00157CB8">
      <w:pPr>
        <w:numPr>
          <w:ilvl w:val="0"/>
          <w:numId w:val="3"/>
        </w:numPr>
        <w:spacing w:after="0" w:line="240" w:lineRule="auto"/>
        <w:ind w:firstLine="142"/>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возрастную адекватность (соответствия условий, требований, методов возрасту  и особенностям развития);</w:t>
      </w:r>
    </w:p>
    <w:p w:rsidR="00EA13A2" w:rsidRPr="00157CB8" w:rsidRDefault="00EA13A2" w:rsidP="00157CB8">
      <w:pPr>
        <w:numPr>
          <w:ilvl w:val="0"/>
          <w:numId w:val="3"/>
        </w:numPr>
        <w:spacing w:after="0" w:line="240" w:lineRule="auto"/>
        <w:ind w:firstLine="142"/>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pacing w:val="2"/>
          <w:sz w:val="24"/>
          <w:szCs w:val="24"/>
          <w:lang w:eastAsia="ru-RU"/>
        </w:rPr>
        <w:t xml:space="preserve">обеспечение преемственности дошкольного общего  и  начального </w:t>
      </w:r>
      <w:r w:rsidRPr="00157CB8">
        <w:rPr>
          <w:rFonts w:ascii="Times New Roman" w:eastAsia="Times New Roman" w:hAnsi="Times New Roman" w:cs="Times New Roman"/>
          <w:sz w:val="24"/>
          <w:szCs w:val="24"/>
          <w:lang w:eastAsia="ru-RU"/>
        </w:rPr>
        <w:t>общего образования.</w:t>
      </w:r>
    </w:p>
    <w:p w:rsidR="00EA13A2" w:rsidRPr="00157CB8" w:rsidRDefault="00EA13A2" w:rsidP="00157CB8">
      <w:pPr>
        <w:pStyle w:val="ConsPlusNormal"/>
        <w:jc w:val="center"/>
        <w:rPr>
          <w:rFonts w:ascii="Times New Roman" w:hAnsi="Times New Roman" w:cs="Times New Roman"/>
          <w:sz w:val="24"/>
          <w:szCs w:val="24"/>
        </w:rPr>
      </w:pPr>
    </w:p>
    <w:p w:rsidR="00EA13A2" w:rsidRPr="00157CB8" w:rsidRDefault="00F86A24" w:rsidP="006D69C5">
      <w:pPr>
        <w:pStyle w:val="aa"/>
        <w:spacing w:before="0" w:beforeAutospacing="0" w:after="0" w:afterAutospacing="0"/>
        <w:jc w:val="both"/>
        <w:rPr>
          <w:b/>
        </w:rPr>
      </w:pPr>
      <w:r w:rsidRPr="00157CB8">
        <w:t xml:space="preserve">       </w:t>
      </w:r>
      <w:r w:rsidR="001F37AE" w:rsidRPr="00157CB8">
        <w:rPr>
          <w:b/>
        </w:rPr>
        <w:t xml:space="preserve">             </w:t>
      </w:r>
      <w:r w:rsidR="00EA13A2" w:rsidRPr="00157CB8">
        <w:rPr>
          <w:b/>
        </w:rPr>
        <w:t>Планируемые результаты освоения детьми программы.</w:t>
      </w:r>
    </w:p>
    <w:p w:rsidR="00EA13A2" w:rsidRPr="00157CB8" w:rsidRDefault="00EA13A2" w:rsidP="00157CB8">
      <w:pPr>
        <w:spacing w:after="0" w:line="240" w:lineRule="auto"/>
        <w:ind w:left="284" w:hanging="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Планируемые итоговые результаты освоения </w:t>
      </w:r>
      <w:r w:rsidR="00385ABD" w:rsidRPr="00157CB8">
        <w:rPr>
          <w:rFonts w:ascii="Times New Roman" w:eastAsia="Times New Roman" w:hAnsi="Times New Roman" w:cs="Times New Roman"/>
          <w:sz w:val="24"/>
          <w:szCs w:val="24"/>
          <w:lang w:eastAsia="ru-RU"/>
        </w:rPr>
        <w:t>детьми,</w:t>
      </w:r>
      <w:r w:rsidR="00E4159B" w:rsidRPr="00157CB8">
        <w:rPr>
          <w:rFonts w:ascii="Times New Roman" w:eastAsia="Times New Roman" w:hAnsi="Times New Roman" w:cs="Times New Roman"/>
          <w:sz w:val="24"/>
          <w:szCs w:val="24"/>
          <w:lang w:eastAsia="ru-RU"/>
        </w:rPr>
        <w:t xml:space="preserve"> </w:t>
      </w:r>
      <w:r w:rsidRPr="00157CB8">
        <w:rPr>
          <w:rFonts w:ascii="Times New Roman" w:eastAsia="Times New Roman" w:hAnsi="Times New Roman" w:cs="Times New Roman"/>
          <w:sz w:val="24"/>
          <w:szCs w:val="24"/>
          <w:lang w:eastAsia="ru-RU"/>
        </w:rPr>
        <w:t>которые он может приобрести в результате освоения Программы:</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w:t>
      </w:r>
      <w:r w:rsidRPr="00157CB8">
        <w:rPr>
          <w:rFonts w:ascii="Times New Roman" w:eastAsia="Times New Roman" w:hAnsi="Times New Roman" w:cs="Times New Roman"/>
          <w:sz w:val="24"/>
          <w:szCs w:val="24"/>
          <w:lang w:eastAsia="ru-RU"/>
        </w:rPr>
        <w:lastRenderedPageBreak/>
        <w:t>обращается за помощью к взрослому. Принимает живое, заинтересованное участие в образовательном процессе;</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Овладевший универсальными предпосылками уч</w:t>
      </w:r>
      <w:r w:rsidR="00E4159B" w:rsidRPr="00157CB8">
        <w:rPr>
          <w:rFonts w:ascii="Times New Roman" w:eastAsia="Times New Roman" w:hAnsi="Times New Roman" w:cs="Times New Roman"/>
          <w:sz w:val="24"/>
          <w:szCs w:val="24"/>
          <w:lang w:eastAsia="ru-RU"/>
        </w:rPr>
        <w:t xml:space="preserve">ебной деятельности , </w:t>
      </w:r>
      <w:r w:rsidRPr="00157CB8">
        <w:rPr>
          <w:rFonts w:ascii="Times New Roman" w:eastAsia="Times New Roman" w:hAnsi="Times New Roman" w:cs="Times New Roman"/>
          <w:sz w:val="24"/>
          <w:szCs w:val="24"/>
          <w:lang w:eastAsia="ru-RU"/>
        </w:rPr>
        <w:t xml:space="preserve"> умениями работать по правилу и по образцу, слушать взрослого и выполнять его инструкции;</w:t>
      </w:r>
    </w:p>
    <w:p w:rsidR="00E4159B"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 </w:t>
      </w:r>
    </w:p>
    <w:p w:rsidR="00E4159B" w:rsidRPr="00157CB8" w:rsidRDefault="00E4159B" w:rsidP="00157CB8">
      <w:pPr>
        <w:suppressAutoHyphens/>
        <w:spacing w:after="0" w:line="240" w:lineRule="auto"/>
        <w:jc w:val="both"/>
        <w:rPr>
          <w:rFonts w:ascii="Times New Roman" w:eastAsia="Times New Roman" w:hAnsi="Times New Roman" w:cs="Times New Roman"/>
          <w:sz w:val="24"/>
          <w:szCs w:val="24"/>
          <w:lang w:eastAsia="ru-RU"/>
        </w:rPr>
      </w:pPr>
    </w:p>
    <w:p w:rsidR="00E4159B" w:rsidRPr="00157CB8" w:rsidRDefault="00E4159B" w:rsidP="00157CB8">
      <w:pPr>
        <w:suppressAutoHyphens/>
        <w:spacing w:after="0" w:line="240" w:lineRule="auto"/>
        <w:jc w:val="both"/>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sz w:val="24"/>
          <w:szCs w:val="24"/>
          <w:lang w:eastAsia="ru-RU"/>
        </w:rPr>
        <w:t xml:space="preserve">            </w:t>
      </w:r>
      <w:r w:rsidR="00EA13A2" w:rsidRPr="00157CB8">
        <w:rPr>
          <w:rFonts w:ascii="Times New Roman" w:eastAsia="Times New Roman" w:hAnsi="Times New Roman" w:cs="Times New Roman"/>
          <w:sz w:val="24"/>
          <w:szCs w:val="24"/>
          <w:lang w:eastAsia="ru-RU"/>
        </w:rPr>
        <w:t xml:space="preserve">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w:t>
      </w:r>
      <w:r w:rsidR="00EA13A2" w:rsidRPr="00157CB8">
        <w:rPr>
          <w:rFonts w:ascii="Times New Roman" w:eastAsia="Times New Roman" w:hAnsi="Times New Roman" w:cs="Times New Roman"/>
          <w:bCs/>
          <w:sz w:val="24"/>
          <w:szCs w:val="24"/>
          <w:lang w:eastAsia="ru-RU"/>
        </w:rPr>
        <w:t xml:space="preserve">Для определения как промежуточных, так  и итогового результатов освоения Программы большое значение имеет </w:t>
      </w:r>
      <w:r w:rsidR="00EA13A2" w:rsidRPr="00157CB8">
        <w:rPr>
          <w:rFonts w:ascii="Times New Roman" w:eastAsia="Times New Roman" w:hAnsi="Times New Roman" w:cs="Times New Roman"/>
          <w:b/>
          <w:bCs/>
          <w:sz w:val="24"/>
          <w:szCs w:val="24"/>
          <w:u w:val="single"/>
          <w:lang w:eastAsia="ru-RU"/>
        </w:rPr>
        <w:t>«социальный портрет»</w:t>
      </w:r>
      <w:r w:rsidR="00EA13A2" w:rsidRPr="00157CB8">
        <w:rPr>
          <w:rFonts w:ascii="Times New Roman" w:eastAsia="Times New Roman" w:hAnsi="Times New Roman" w:cs="Times New Roman"/>
          <w:bCs/>
          <w:sz w:val="24"/>
          <w:szCs w:val="24"/>
          <w:lang w:eastAsia="ru-RU"/>
        </w:rPr>
        <w:t xml:space="preserve"> ребенка 7-и лет, освоившего основную общеобразовательную программу дошкольного образования. </w:t>
      </w:r>
    </w:p>
    <w:p w:rsidR="00EA13A2" w:rsidRPr="00157CB8" w:rsidRDefault="00EA13A2" w:rsidP="00157CB8">
      <w:pPr>
        <w:suppressAutoHyphens/>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Cs/>
          <w:sz w:val="24"/>
          <w:szCs w:val="24"/>
          <w:lang w:eastAsia="ru-RU"/>
        </w:rPr>
        <w:t>Являясь целевым ориентиром системы дошкольного образования, указанный «</w:t>
      </w:r>
      <w:r w:rsidRPr="00157CB8">
        <w:rPr>
          <w:rFonts w:ascii="Times New Roman" w:eastAsia="Times New Roman" w:hAnsi="Times New Roman" w:cs="Times New Roman"/>
          <w:bCs/>
          <w:i/>
          <w:sz w:val="24"/>
          <w:szCs w:val="24"/>
          <w:u w:val="single"/>
          <w:lang w:eastAsia="ru-RU"/>
        </w:rPr>
        <w:t>социальный портрет» отражает согласованные интересы и потребности семьи, общества и государства в области образования детей дошкольного возраста.</w:t>
      </w:r>
      <w:r w:rsidRPr="00157CB8">
        <w:rPr>
          <w:rFonts w:ascii="Times New Roman" w:eastAsia="Times New Roman" w:hAnsi="Times New Roman" w:cs="Times New Roman"/>
          <w:bCs/>
          <w:sz w:val="24"/>
          <w:szCs w:val="24"/>
          <w:lang w:eastAsia="ru-RU"/>
        </w:rPr>
        <w:t xml:space="preserve">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EA13A2"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По принципу </w:t>
      </w:r>
      <w:r w:rsidRPr="00157CB8">
        <w:rPr>
          <w:rFonts w:ascii="Times New Roman" w:eastAsia="Times New Roman" w:hAnsi="Times New Roman" w:cs="Times New Roman"/>
          <w:i/>
          <w:sz w:val="24"/>
          <w:szCs w:val="24"/>
          <w:lang w:eastAsia="ru-RU"/>
        </w:rPr>
        <w:t>интегративности</w:t>
      </w:r>
      <w:r w:rsidRPr="00157CB8">
        <w:rPr>
          <w:rFonts w:ascii="Times New Roman" w:eastAsia="Times New Roman" w:hAnsi="Times New Roman" w:cs="Times New Roman"/>
          <w:sz w:val="24"/>
          <w:szCs w:val="24"/>
          <w:lang w:eastAsia="ru-RU"/>
        </w:rPr>
        <w:t>, или возможности формирования качества в ходе освоения всех или большинства образовательных модулей;</w:t>
      </w:r>
    </w:p>
    <w:p w:rsidR="00302C48"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В соответствии с </w:t>
      </w:r>
      <w:r w:rsidRPr="00157CB8">
        <w:rPr>
          <w:rFonts w:ascii="Times New Roman" w:eastAsia="Times New Roman" w:hAnsi="Times New Roman" w:cs="Times New Roman"/>
          <w:i/>
          <w:sz w:val="24"/>
          <w:szCs w:val="24"/>
          <w:lang w:eastAsia="ru-RU"/>
        </w:rPr>
        <w:t>новообразованиями</w:t>
      </w:r>
      <w:r w:rsidRPr="00157CB8">
        <w:rPr>
          <w:rFonts w:ascii="Times New Roman" w:eastAsia="Times New Roman" w:hAnsi="Times New Roman" w:cs="Times New Roman"/>
          <w:sz w:val="24"/>
          <w:szCs w:val="24"/>
          <w:lang w:eastAsia="ru-RU"/>
        </w:rPr>
        <w:t>, появляющимися у ребенка к концу дошкольного возраста, если процесс его развития в ходе освоения Программы  был правильно организован;</w:t>
      </w:r>
    </w:p>
    <w:p w:rsidR="00E4159B" w:rsidRPr="00157CB8" w:rsidRDefault="00EA13A2" w:rsidP="00157CB8">
      <w:pPr>
        <w:numPr>
          <w:ilvl w:val="0"/>
          <w:numId w:val="78"/>
        </w:numPr>
        <w:suppressAutoHyphens/>
        <w:spacing w:after="0" w:line="240" w:lineRule="auto"/>
        <w:ind w:left="0" w:firstLine="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 xml:space="preserve">С учетом </w:t>
      </w:r>
      <w:r w:rsidRPr="00157CB8">
        <w:rPr>
          <w:rFonts w:ascii="Times New Roman" w:eastAsia="Times New Roman" w:hAnsi="Times New Roman" w:cs="Times New Roman"/>
          <w:i/>
          <w:sz w:val="24"/>
          <w:szCs w:val="24"/>
          <w:lang w:eastAsia="ru-RU"/>
        </w:rPr>
        <w:t>возможности</w:t>
      </w:r>
      <w:r w:rsidRPr="00157CB8">
        <w:rPr>
          <w:rFonts w:ascii="Times New Roman" w:eastAsia="Times New Roman" w:hAnsi="Times New Roman" w:cs="Times New Roman"/>
          <w:sz w:val="24"/>
          <w:szCs w:val="24"/>
          <w:lang w:eastAsia="ru-RU"/>
        </w:rPr>
        <w:t xml:space="preserve"> формирования того или иного качества в процессе освоения Программы</w:t>
      </w:r>
    </w:p>
    <w:p w:rsidR="00E4159B" w:rsidRPr="00157CB8" w:rsidRDefault="00EA13A2" w:rsidP="00157CB8">
      <w:pPr>
        <w:pStyle w:val="a6"/>
        <w:numPr>
          <w:ilvl w:val="0"/>
          <w:numId w:val="81"/>
        </w:numPr>
        <w:suppressAutoHyphens/>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 xml:space="preserve">Социальный портрет ребенка 7 лет, освоившего основную общеобразовательную программу дошкольного образования </w:t>
      </w:r>
      <w:r w:rsidR="00E4159B" w:rsidRPr="00157CB8">
        <w:rPr>
          <w:rFonts w:ascii="Times New Roman" w:eastAsia="Times New Roman" w:hAnsi="Times New Roman" w:cs="Times New Roman"/>
          <w:b/>
          <w:sz w:val="24"/>
          <w:szCs w:val="24"/>
          <w:lang w:eastAsia="ru-RU"/>
        </w:rPr>
        <w:t xml:space="preserve">: </w:t>
      </w:r>
    </w:p>
    <w:p w:rsidR="00E4159B" w:rsidRPr="00157CB8" w:rsidRDefault="00E4159B" w:rsidP="00157CB8">
      <w:pPr>
        <w:pStyle w:val="a6"/>
        <w:numPr>
          <w:ilvl w:val="0"/>
          <w:numId w:val="81"/>
        </w:numPr>
        <w:suppressAutoHyphens/>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Физически развитый .У него сформированы основные физические качества и потребность в двигательной активности;</w:t>
      </w:r>
      <w:r w:rsidR="00EA13A2" w:rsidRPr="00157CB8">
        <w:rPr>
          <w:rFonts w:ascii="Times New Roman" w:eastAsia="Times New Roman" w:hAnsi="Times New Roman" w:cs="Times New Roman"/>
          <w:sz w:val="24"/>
          <w:szCs w:val="24"/>
          <w:lang w:eastAsia="ru-RU"/>
        </w:rPr>
        <w:t xml:space="preserve"> </w:t>
      </w:r>
    </w:p>
    <w:p w:rsidR="00E4159B" w:rsidRPr="00157CB8" w:rsidRDefault="00E4159B" w:rsidP="00157CB8">
      <w:pPr>
        <w:pStyle w:val="a6"/>
        <w:numPr>
          <w:ilvl w:val="0"/>
          <w:numId w:val="81"/>
        </w:numPr>
        <w:suppressAutoHyphens/>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w:t>
      </w:r>
      <w:r w:rsidR="00EA13A2" w:rsidRPr="00157CB8">
        <w:rPr>
          <w:rFonts w:ascii="Times New Roman" w:eastAsia="Times New Roman" w:hAnsi="Times New Roman" w:cs="Times New Roman"/>
          <w:sz w:val="24"/>
          <w:szCs w:val="24"/>
          <w:lang w:eastAsia="ru-RU"/>
        </w:rPr>
        <w:t xml:space="preserve">владевший основными культурно-гигиеническими навыками. </w:t>
      </w:r>
      <w:r w:rsidRPr="00157CB8">
        <w:rPr>
          <w:rFonts w:ascii="Times New Roman" w:eastAsia="Times New Roman" w:hAnsi="Times New Roman" w:cs="Times New Roman"/>
          <w:sz w:val="24"/>
          <w:szCs w:val="24"/>
          <w:lang w:eastAsia="ru-RU"/>
        </w:rPr>
        <w:t>Самостоятельно выполняет доступные возрасту гигиенические процедуры, соблюдает элементарные правила здорового образа жизни.</w:t>
      </w:r>
    </w:p>
    <w:p w:rsidR="00E4159B" w:rsidRPr="00157CB8" w:rsidRDefault="00E4159B" w:rsidP="00157CB8">
      <w:pPr>
        <w:pStyle w:val="a6"/>
        <w:numPr>
          <w:ilvl w:val="0"/>
          <w:numId w:val="81"/>
        </w:numPr>
        <w:suppressAutoHyphens/>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Достигший </w:t>
      </w:r>
      <w:r w:rsidR="00EA13A2" w:rsidRPr="00157CB8">
        <w:rPr>
          <w:rFonts w:ascii="Times New Roman" w:eastAsia="Times New Roman" w:hAnsi="Times New Roman" w:cs="Times New Roman"/>
          <w:sz w:val="24"/>
          <w:szCs w:val="24"/>
          <w:lang w:eastAsia="ru-RU"/>
        </w:rPr>
        <w:t xml:space="preserve"> максимально возможного уровня гармоничного физического развития (с учетом индивидуальных данных). </w:t>
      </w:r>
    </w:p>
    <w:p w:rsidR="005B14FB" w:rsidRPr="00157CB8" w:rsidRDefault="005B14FB" w:rsidP="00157CB8">
      <w:pPr>
        <w:pStyle w:val="ConsPlusNormal"/>
        <w:jc w:val="both"/>
        <w:rPr>
          <w:rFonts w:ascii="Times New Roman" w:hAnsi="Times New Roman" w:cs="Times New Roman"/>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jc w:val="both"/>
        <w:rPr>
          <w:rFonts w:ascii="Times New Roman" w:hAnsi="Times New Roman" w:cs="Times New Roman"/>
          <w:b/>
          <w:sz w:val="24"/>
          <w:szCs w:val="24"/>
        </w:rPr>
      </w:pPr>
    </w:p>
    <w:p w:rsidR="00BE2B8E" w:rsidRPr="00157CB8" w:rsidRDefault="00BE2B8E" w:rsidP="00157CB8">
      <w:pPr>
        <w:pStyle w:val="ConsPlusNormal"/>
        <w:jc w:val="both"/>
        <w:rPr>
          <w:rFonts w:ascii="Times New Roman" w:hAnsi="Times New Roman" w:cs="Times New Roman"/>
          <w:b/>
          <w:sz w:val="24"/>
          <w:szCs w:val="24"/>
        </w:rPr>
      </w:pPr>
    </w:p>
    <w:p w:rsidR="00BE2B8E" w:rsidRPr="00157CB8" w:rsidRDefault="00BE2B8E" w:rsidP="00157CB8">
      <w:pPr>
        <w:pStyle w:val="ConsPlusNormal"/>
        <w:jc w:val="both"/>
        <w:rPr>
          <w:rFonts w:ascii="Times New Roman" w:hAnsi="Times New Roman" w:cs="Times New Roman"/>
          <w:b/>
          <w:sz w:val="24"/>
          <w:szCs w:val="24"/>
        </w:rPr>
      </w:pPr>
    </w:p>
    <w:p w:rsidR="005B14FB" w:rsidRPr="00157CB8" w:rsidRDefault="005B14FB"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Default="00C26AC9"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Default="00385ABD" w:rsidP="00157CB8">
      <w:pPr>
        <w:pStyle w:val="ConsPlusNormal"/>
        <w:ind w:left="720"/>
        <w:jc w:val="both"/>
        <w:rPr>
          <w:rFonts w:ascii="Times New Roman" w:hAnsi="Times New Roman" w:cs="Times New Roman"/>
          <w:b/>
          <w:sz w:val="24"/>
          <w:szCs w:val="24"/>
        </w:rPr>
      </w:pPr>
    </w:p>
    <w:p w:rsidR="00385ABD" w:rsidRPr="00157CB8" w:rsidRDefault="00385ABD"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C26AC9" w:rsidRPr="00157CB8" w:rsidRDefault="00C26AC9" w:rsidP="00157CB8">
      <w:pPr>
        <w:pStyle w:val="ConsPlusNormal"/>
        <w:ind w:left="720"/>
        <w:jc w:val="both"/>
        <w:rPr>
          <w:rFonts w:ascii="Times New Roman" w:hAnsi="Times New Roman" w:cs="Times New Roman"/>
          <w:b/>
          <w:sz w:val="24"/>
          <w:szCs w:val="24"/>
        </w:rPr>
      </w:pPr>
    </w:p>
    <w:p w:rsidR="006F042D" w:rsidRPr="00157CB8" w:rsidRDefault="006F042D" w:rsidP="00157CB8">
      <w:pPr>
        <w:pStyle w:val="ConsPlusNormal"/>
        <w:rPr>
          <w:rFonts w:ascii="Times New Roman" w:hAnsi="Times New Roman" w:cs="Times New Roman"/>
          <w:b/>
          <w:sz w:val="24"/>
          <w:szCs w:val="24"/>
        </w:rPr>
      </w:pPr>
    </w:p>
    <w:p w:rsidR="00302C48" w:rsidRPr="00157CB8" w:rsidRDefault="00302C48" w:rsidP="00157CB8">
      <w:pPr>
        <w:pStyle w:val="ConsPlusNormal"/>
        <w:jc w:val="center"/>
        <w:rPr>
          <w:rFonts w:ascii="Times New Roman" w:hAnsi="Times New Roman" w:cs="Times New Roman"/>
          <w:sz w:val="24"/>
          <w:szCs w:val="24"/>
        </w:rPr>
      </w:pPr>
      <w:r w:rsidRPr="00157CB8">
        <w:rPr>
          <w:rFonts w:ascii="Times New Roman" w:hAnsi="Times New Roman" w:cs="Times New Roman"/>
          <w:b/>
          <w:sz w:val="24"/>
          <w:szCs w:val="24"/>
        </w:rPr>
        <w:lastRenderedPageBreak/>
        <w:t>Содержательный раздел программы</w:t>
      </w:r>
    </w:p>
    <w:p w:rsidR="00302C48" w:rsidRPr="00157CB8" w:rsidRDefault="00302C48" w:rsidP="00157CB8">
      <w:pPr>
        <w:pStyle w:val="ConsPlusNormal"/>
        <w:ind w:left="720"/>
        <w:jc w:val="both"/>
        <w:rPr>
          <w:rFonts w:ascii="Times New Roman" w:hAnsi="Times New Roman" w:cs="Times New Roman"/>
          <w:sz w:val="24"/>
          <w:szCs w:val="24"/>
        </w:rPr>
      </w:pPr>
    </w:p>
    <w:p w:rsidR="00336044" w:rsidRPr="00157CB8" w:rsidRDefault="00336044" w:rsidP="00157CB8">
      <w:pPr>
        <w:pStyle w:val="ConsPlusNormal"/>
        <w:numPr>
          <w:ilvl w:val="0"/>
          <w:numId w:val="68"/>
        </w:numPr>
        <w:jc w:val="both"/>
        <w:rPr>
          <w:rFonts w:ascii="Times New Roman" w:hAnsi="Times New Roman" w:cs="Times New Roman"/>
          <w:b/>
          <w:sz w:val="24"/>
          <w:szCs w:val="24"/>
        </w:rPr>
      </w:pPr>
      <w:r w:rsidRPr="00157CB8">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33777A" w:rsidRPr="00157CB8" w:rsidRDefault="0033777A"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Целостность педагогического процесса в ДОУ обеспечивается реализацией </w:t>
      </w:r>
      <w:r w:rsidRPr="00157CB8">
        <w:rPr>
          <w:rFonts w:ascii="Times New Roman" w:hAnsi="Times New Roman" w:cs="Times New Roman"/>
          <w:sz w:val="24"/>
          <w:szCs w:val="24"/>
        </w:rPr>
        <w:t>примерной образовательной программы дошкольного образования «Детство» под ред. Т. И. Бабаевой, А. Г. Гогоберидзе, О. В. Солнцевой и др. (СПб, 2014) в соответствии с Федеральным государственным образовательным стандартом дошкольного образования.</w:t>
      </w:r>
      <w:r w:rsidRPr="00157CB8">
        <w:rPr>
          <w:rFonts w:ascii="Times New Roman" w:eastAsia="Times New Roman" w:hAnsi="Times New Roman" w:cs="Times New Roman"/>
          <w:b/>
          <w:sz w:val="24"/>
          <w:szCs w:val="24"/>
          <w:lang w:eastAsia="ru-RU"/>
        </w:rPr>
        <w:t xml:space="preserve"> </w:t>
      </w:r>
    </w:p>
    <w:p w:rsidR="0033777A" w:rsidRPr="00157CB8" w:rsidRDefault="0033777A" w:rsidP="00157CB8">
      <w:pPr>
        <w:spacing w:after="0" w:line="240" w:lineRule="auto"/>
        <w:ind w:firstLine="72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Воспитание и обучение осуществляется на русском языке - государственном языке России. </w:t>
      </w:r>
    </w:p>
    <w:p w:rsidR="00CE2E40" w:rsidRPr="00157CB8" w:rsidRDefault="00CE2E40" w:rsidP="00157CB8">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r w:rsidRPr="00157CB8">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E2E40" w:rsidRPr="00157CB8" w:rsidRDefault="00CE2E40" w:rsidP="00157CB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7CB8">
        <w:rPr>
          <w:rFonts w:ascii="Times New Roman" w:eastAsia="Times New Roman" w:hAnsi="Times New Roman" w:cs="Times New Roman"/>
          <w:color w:val="000000"/>
          <w:sz w:val="24"/>
          <w:szCs w:val="24"/>
          <w:lang w:eastAsia="ru-RU"/>
        </w:rPr>
        <w:t>социально-коммуникативное развитие;</w:t>
      </w:r>
    </w:p>
    <w:p w:rsidR="00CE2E40" w:rsidRPr="00157CB8" w:rsidRDefault="00CE2E40" w:rsidP="00157CB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7CB8">
        <w:rPr>
          <w:rFonts w:ascii="Times New Roman" w:eastAsia="Times New Roman" w:hAnsi="Times New Roman" w:cs="Times New Roman"/>
          <w:color w:val="000000"/>
          <w:sz w:val="24"/>
          <w:szCs w:val="24"/>
          <w:lang w:eastAsia="ru-RU"/>
        </w:rPr>
        <w:t>познавательное развитие;</w:t>
      </w:r>
    </w:p>
    <w:p w:rsidR="00CE2E40" w:rsidRPr="00157CB8" w:rsidRDefault="00CE2E40" w:rsidP="00157CB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7CB8">
        <w:rPr>
          <w:rFonts w:ascii="Times New Roman" w:eastAsia="Times New Roman" w:hAnsi="Times New Roman" w:cs="Times New Roman"/>
          <w:color w:val="000000"/>
          <w:sz w:val="24"/>
          <w:szCs w:val="24"/>
          <w:lang w:eastAsia="ru-RU"/>
        </w:rPr>
        <w:t>речевое развитие;</w:t>
      </w:r>
    </w:p>
    <w:p w:rsidR="00CE2E40" w:rsidRPr="00157CB8" w:rsidRDefault="00CE2E40" w:rsidP="00157CB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7CB8">
        <w:rPr>
          <w:rFonts w:ascii="Times New Roman" w:eastAsia="Times New Roman" w:hAnsi="Times New Roman" w:cs="Times New Roman"/>
          <w:color w:val="000000"/>
          <w:sz w:val="24"/>
          <w:szCs w:val="24"/>
          <w:lang w:eastAsia="ru-RU"/>
        </w:rPr>
        <w:t>художественно-эстетическое развитие;</w:t>
      </w:r>
    </w:p>
    <w:p w:rsidR="00CE2E40" w:rsidRPr="00157CB8" w:rsidRDefault="00CE2E40" w:rsidP="00157CB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7CB8">
        <w:rPr>
          <w:rFonts w:ascii="Times New Roman" w:eastAsia="Times New Roman" w:hAnsi="Times New Roman" w:cs="Times New Roman"/>
          <w:color w:val="000000"/>
          <w:sz w:val="24"/>
          <w:szCs w:val="24"/>
          <w:lang w:eastAsia="ru-RU"/>
        </w:rPr>
        <w:t>физическое развитие.</w:t>
      </w:r>
    </w:p>
    <w:p w:rsidR="0033777A" w:rsidRPr="00157CB8" w:rsidRDefault="0033777A" w:rsidP="00157CB8">
      <w:pPr>
        <w:shd w:val="clear" w:color="auto" w:fill="FFFFFF"/>
        <w:spacing w:after="0" w:line="240" w:lineRule="auto"/>
        <w:ind w:left="1008"/>
        <w:jc w:val="both"/>
        <w:rPr>
          <w:rFonts w:ascii="Times New Roman" w:eastAsia="Times New Roman" w:hAnsi="Times New Roman" w:cs="Times New Roman"/>
          <w:color w:val="000000"/>
          <w:sz w:val="24"/>
          <w:szCs w:val="24"/>
          <w:lang w:eastAsia="ru-RU"/>
        </w:rPr>
      </w:pPr>
    </w:p>
    <w:p w:rsidR="0033777A" w:rsidRPr="00157CB8" w:rsidRDefault="0033777A" w:rsidP="00157CB8">
      <w:pPr>
        <w:spacing w:after="0" w:line="240" w:lineRule="auto"/>
        <w:ind w:firstLine="567"/>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Содержание образовательной области «Социально-коммуникативное развитие»  </w:t>
      </w:r>
      <w:r w:rsidRPr="00157CB8">
        <w:rPr>
          <w:rFonts w:ascii="Times New Roman" w:eastAsia="Times New Roman" w:hAnsi="Times New Roman" w:cs="Times New Roman"/>
          <w:sz w:val="24"/>
          <w:szCs w:val="24"/>
          <w:lang w:eastAsia="ru-RU"/>
        </w:rPr>
        <w:t>направлено на:</w:t>
      </w:r>
    </w:p>
    <w:p w:rsidR="0033777A" w:rsidRPr="00157CB8" w:rsidRDefault="0033777A" w:rsidP="00157CB8">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33777A" w:rsidRPr="00157CB8" w:rsidRDefault="0033777A" w:rsidP="00157CB8">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развитие общения и взаимодействия ребенка со взрослыми и сверстниками;</w:t>
      </w:r>
    </w:p>
    <w:p w:rsidR="0033777A" w:rsidRPr="00157CB8" w:rsidRDefault="0033777A" w:rsidP="00157CB8">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8450C0" w:rsidRPr="00157CB8">
        <w:rPr>
          <w:rFonts w:ascii="Times New Roman" w:eastAsia="Times New Roman" w:hAnsi="Times New Roman" w:cs="Times New Roman"/>
          <w:sz w:val="24"/>
          <w:szCs w:val="24"/>
          <w:lang w:eastAsia="ru-RU"/>
        </w:rPr>
        <w:t>ДОУ</w:t>
      </w:r>
      <w:r w:rsidRPr="00157CB8">
        <w:rPr>
          <w:rFonts w:ascii="Times New Roman" w:eastAsia="Times New Roman" w:hAnsi="Times New Roman" w:cs="Times New Roman"/>
          <w:sz w:val="24"/>
          <w:szCs w:val="24"/>
          <w:lang w:eastAsia="ru-RU"/>
        </w:rPr>
        <w:t>;</w:t>
      </w:r>
    </w:p>
    <w:p w:rsidR="0033777A" w:rsidRPr="00157CB8" w:rsidRDefault="0033777A" w:rsidP="00157CB8">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формирование позитивных установок к различным видам </w:t>
      </w:r>
      <w:r w:rsidRPr="00157CB8">
        <w:rPr>
          <w:rFonts w:ascii="Times New Roman" w:eastAsia="Times New Roman" w:hAnsi="Times New Roman" w:cs="Times New Roman"/>
          <w:b/>
          <w:sz w:val="24"/>
          <w:szCs w:val="24"/>
          <w:lang w:eastAsia="ru-RU"/>
        </w:rPr>
        <w:t>труда</w:t>
      </w:r>
      <w:r w:rsidRPr="00157CB8">
        <w:rPr>
          <w:rFonts w:ascii="Times New Roman" w:eastAsia="Times New Roman" w:hAnsi="Times New Roman" w:cs="Times New Roman"/>
          <w:sz w:val="24"/>
          <w:szCs w:val="24"/>
          <w:lang w:eastAsia="ru-RU"/>
        </w:rPr>
        <w:t xml:space="preserve"> и творчества; </w:t>
      </w:r>
    </w:p>
    <w:p w:rsidR="0033777A" w:rsidRPr="00157CB8" w:rsidRDefault="0033777A" w:rsidP="00157CB8">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формирование основ </w:t>
      </w:r>
      <w:r w:rsidRPr="00157CB8">
        <w:rPr>
          <w:rFonts w:ascii="Times New Roman" w:eastAsia="Times New Roman" w:hAnsi="Times New Roman" w:cs="Times New Roman"/>
          <w:b/>
          <w:sz w:val="24"/>
          <w:szCs w:val="24"/>
          <w:lang w:eastAsia="ru-RU"/>
        </w:rPr>
        <w:t>безопасного поведения</w:t>
      </w:r>
      <w:r w:rsidRPr="00157CB8">
        <w:rPr>
          <w:rFonts w:ascii="Times New Roman" w:eastAsia="Times New Roman" w:hAnsi="Times New Roman" w:cs="Times New Roman"/>
          <w:sz w:val="24"/>
          <w:szCs w:val="24"/>
          <w:lang w:eastAsia="ru-RU"/>
        </w:rPr>
        <w:t xml:space="preserve"> в быту, социуме, природе</w:t>
      </w:r>
    </w:p>
    <w:p w:rsidR="0033777A" w:rsidRPr="00157CB8" w:rsidRDefault="0033777A" w:rsidP="00157CB8">
      <w:pPr>
        <w:shd w:val="clear" w:color="auto" w:fill="FFFFFF"/>
        <w:spacing w:after="0" w:line="240" w:lineRule="auto"/>
        <w:ind w:left="720"/>
        <w:contextualSpacing/>
        <w:jc w:val="both"/>
        <w:rPr>
          <w:rFonts w:ascii="Times New Roman" w:hAnsi="Times New Roman" w:cs="Times New Roman"/>
          <w:b/>
          <w:sz w:val="24"/>
          <w:szCs w:val="24"/>
          <w:lang w:eastAsia="ru-RU"/>
        </w:rPr>
      </w:pPr>
      <w:r w:rsidRPr="00157CB8">
        <w:rPr>
          <w:rFonts w:ascii="Times New Roman" w:hAnsi="Times New Roman" w:cs="Times New Roman"/>
          <w:b/>
          <w:sz w:val="24"/>
          <w:szCs w:val="24"/>
          <w:lang w:eastAsia="ru-RU"/>
        </w:rPr>
        <w:t>Содержание психолого-педагогической работы:</w:t>
      </w:r>
    </w:p>
    <w:p w:rsidR="0033777A" w:rsidRPr="00157CB8" w:rsidRDefault="0063380D" w:rsidP="00157CB8">
      <w:pPr>
        <w:shd w:val="clear" w:color="auto" w:fill="FFFFFF"/>
        <w:spacing w:after="0" w:line="240" w:lineRule="auto"/>
        <w:ind w:left="720"/>
        <w:contextualSpacing/>
        <w:jc w:val="both"/>
        <w:rPr>
          <w:rFonts w:ascii="Times New Roman" w:hAnsi="Times New Roman" w:cs="Times New Roman"/>
          <w:b/>
          <w:sz w:val="24"/>
          <w:szCs w:val="24"/>
          <w:lang w:eastAsia="ru-RU"/>
        </w:rPr>
      </w:pPr>
      <w:r w:rsidRPr="00157CB8">
        <w:rPr>
          <w:rFonts w:ascii="Times New Roman" w:hAnsi="Times New Roman" w:cs="Times New Roman"/>
          <w:b/>
          <w:sz w:val="24"/>
          <w:szCs w:val="24"/>
          <w:lang w:eastAsia="ru-RU"/>
        </w:rPr>
        <w:t>6-7</w:t>
      </w:r>
      <w:r w:rsidR="0033777A" w:rsidRPr="00157CB8">
        <w:rPr>
          <w:rFonts w:ascii="Times New Roman" w:hAnsi="Times New Roman" w:cs="Times New Roman"/>
          <w:b/>
          <w:sz w:val="24"/>
          <w:szCs w:val="24"/>
          <w:lang w:eastAsia="ru-RU"/>
        </w:rPr>
        <w:t xml:space="preserve"> лет</w:t>
      </w:r>
    </w:p>
    <w:p w:rsidR="0033777A" w:rsidRPr="00157CB8" w:rsidRDefault="0033777A" w:rsidP="00157CB8">
      <w:pPr>
        <w:autoSpaceDE w:val="0"/>
        <w:autoSpaceDN w:val="0"/>
        <w:adjustRightInd w:val="0"/>
        <w:spacing w:after="0" w:line="240" w:lineRule="auto"/>
        <w:contextualSpacing/>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инициативу, организаторские способности. Воспитывать умение действовать  в команде.</w:t>
      </w:r>
    </w:p>
    <w:p w:rsidR="0033777A" w:rsidRPr="00157CB8" w:rsidRDefault="0033777A" w:rsidP="00157CB8">
      <w:pPr>
        <w:autoSpaceDE w:val="0"/>
        <w:autoSpaceDN w:val="0"/>
        <w:adjustRightInd w:val="0"/>
        <w:spacing w:after="0" w:line="240" w:lineRule="auto"/>
        <w:ind w:left="720"/>
        <w:contextualSpacing/>
        <w:jc w:val="both"/>
        <w:rPr>
          <w:rFonts w:ascii="Times New Roman" w:hAnsi="Times New Roman" w:cs="Times New Roman"/>
          <w:i/>
          <w:sz w:val="24"/>
          <w:szCs w:val="24"/>
        </w:rPr>
      </w:pPr>
      <w:r w:rsidRPr="00157CB8">
        <w:rPr>
          <w:rFonts w:ascii="Times New Roman" w:hAnsi="Times New Roman" w:cs="Times New Roman"/>
          <w:i/>
          <w:sz w:val="24"/>
          <w:szCs w:val="24"/>
        </w:rPr>
        <w:t>Сюжетно-ролевые игры</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брать на себя различные роли в соответствии с сюжетом игры; использовать атрибуты, конструкторы, строительный материал.</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3777A" w:rsidRPr="00157CB8" w:rsidRDefault="0033777A" w:rsidP="00157CB8">
      <w:pPr>
        <w:autoSpaceDE w:val="0"/>
        <w:autoSpaceDN w:val="0"/>
        <w:adjustRightInd w:val="0"/>
        <w:spacing w:after="0" w:line="240" w:lineRule="auto"/>
        <w:ind w:left="720"/>
        <w:contextualSpacing/>
        <w:jc w:val="both"/>
        <w:rPr>
          <w:rFonts w:ascii="Times New Roman" w:hAnsi="Times New Roman" w:cs="Times New Roman"/>
          <w:i/>
          <w:sz w:val="24"/>
          <w:szCs w:val="24"/>
        </w:rPr>
      </w:pPr>
      <w:r w:rsidRPr="00157CB8">
        <w:rPr>
          <w:rFonts w:ascii="Times New Roman" w:hAnsi="Times New Roman" w:cs="Times New Roman"/>
          <w:i/>
          <w:sz w:val="24"/>
          <w:szCs w:val="24"/>
        </w:rPr>
        <w:t>Подвижные игры</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использовать в самостоятельной деятельности разнообразные по содержанию подвижные игры.</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справедливо оценивать результаты игры. Развивать интерес к народным играм.</w:t>
      </w:r>
    </w:p>
    <w:p w:rsidR="0033777A" w:rsidRPr="00157CB8" w:rsidRDefault="0033777A" w:rsidP="00157CB8">
      <w:pPr>
        <w:autoSpaceDE w:val="0"/>
        <w:autoSpaceDN w:val="0"/>
        <w:adjustRightInd w:val="0"/>
        <w:spacing w:after="0" w:line="240" w:lineRule="auto"/>
        <w:ind w:left="720"/>
        <w:contextualSpacing/>
        <w:jc w:val="both"/>
        <w:rPr>
          <w:rFonts w:ascii="Times New Roman" w:hAnsi="Times New Roman" w:cs="Times New Roman"/>
          <w:sz w:val="24"/>
          <w:szCs w:val="24"/>
        </w:rPr>
      </w:pPr>
    </w:p>
    <w:p w:rsidR="0033777A" w:rsidRPr="00157CB8" w:rsidRDefault="0033777A" w:rsidP="00157CB8">
      <w:pPr>
        <w:autoSpaceDE w:val="0"/>
        <w:autoSpaceDN w:val="0"/>
        <w:adjustRightInd w:val="0"/>
        <w:spacing w:after="0" w:line="240" w:lineRule="auto"/>
        <w:ind w:left="720"/>
        <w:contextualSpacing/>
        <w:jc w:val="both"/>
        <w:rPr>
          <w:rFonts w:ascii="Times New Roman" w:hAnsi="Times New Roman" w:cs="Times New Roman"/>
          <w:i/>
          <w:sz w:val="24"/>
          <w:szCs w:val="24"/>
        </w:rPr>
      </w:pPr>
      <w:r w:rsidRPr="00157CB8">
        <w:rPr>
          <w:rFonts w:ascii="Times New Roman" w:hAnsi="Times New Roman" w:cs="Times New Roman"/>
          <w:i/>
          <w:sz w:val="24"/>
          <w:szCs w:val="24"/>
        </w:rPr>
        <w:t>Театрализованные игры</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самостоятельность дошкольников в организации театрализованных игр.</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Развивать творческую самостоятельность, эстетический вкус </w:t>
      </w:r>
      <w:r w:rsidRPr="00157CB8">
        <w:rPr>
          <w:rFonts w:ascii="Times New Roman" w:hAnsi="Times New Roman" w:cs="Times New Roman"/>
          <w:b/>
          <w:bCs/>
          <w:sz w:val="24"/>
          <w:szCs w:val="24"/>
        </w:rPr>
        <w:t xml:space="preserve">в </w:t>
      </w:r>
      <w:r w:rsidRPr="00157CB8">
        <w:rPr>
          <w:rFonts w:ascii="Times New Roman" w:hAnsi="Times New Roman" w:cs="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любовь к театру.</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33777A" w:rsidRPr="00157CB8" w:rsidRDefault="0033777A" w:rsidP="00157CB8">
      <w:pPr>
        <w:autoSpaceDE w:val="0"/>
        <w:autoSpaceDN w:val="0"/>
        <w:adjustRightInd w:val="0"/>
        <w:spacing w:after="0" w:line="240" w:lineRule="auto"/>
        <w:ind w:left="720"/>
        <w:contextualSpacing/>
        <w:jc w:val="both"/>
        <w:rPr>
          <w:rFonts w:ascii="Times New Roman" w:hAnsi="Times New Roman" w:cs="Times New Roman"/>
          <w:i/>
          <w:sz w:val="24"/>
          <w:szCs w:val="24"/>
        </w:rPr>
      </w:pPr>
      <w:r w:rsidRPr="00157CB8">
        <w:rPr>
          <w:rFonts w:ascii="Times New Roman" w:hAnsi="Times New Roman" w:cs="Times New Roman"/>
          <w:i/>
          <w:sz w:val="24"/>
          <w:szCs w:val="24"/>
        </w:rPr>
        <w:t>Дидактические игры</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сообразительность, умение самостоятельно решать поставленную задачу.</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Привлекать к созданию некоторых дидактических игр («Шумелки», «Шуршалки» и т. д.).</w:t>
      </w:r>
    </w:p>
    <w:p w:rsidR="0033777A" w:rsidRPr="00157CB8" w:rsidRDefault="0033777A" w:rsidP="00157CB8">
      <w:pPr>
        <w:numPr>
          <w:ilvl w:val="0"/>
          <w:numId w:val="1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и закреплять сенсорные способности.</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i/>
          <w:sz w:val="24"/>
          <w:szCs w:val="24"/>
          <w:lang w:eastAsia="ru-RU"/>
        </w:rPr>
        <w:t>Формирование позитивных установок к различным видам труда и творчества;</w:t>
      </w:r>
    </w:p>
    <w:p w:rsidR="0033777A" w:rsidRPr="00157CB8" w:rsidRDefault="0033777A" w:rsidP="00157CB8">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потребность трудиться.</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Самообслуживание.</w:t>
      </w:r>
    </w:p>
    <w:p w:rsidR="0033777A" w:rsidRPr="00157CB8" w:rsidRDefault="0033777A" w:rsidP="00157CB8">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3777A" w:rsidRPr="00157CB8" w:rsidRDefault="0033777A" w:rsidP="00157CB8">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Приучать относить после еды и аккуратно складывать в раковину посуду.</w:t>
      </w:r>
    </w:p>
    <w:p w:rsidR="0033777A" w:rsidRPr="00157CB8" w:rsidRDefault="0033777A" w:rsidP="00157CB8">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33777A" w:rsidRPr="00157CB8" w:rsidRDefault="0033777A" w:rsidP="00157CB8">
      <w:pPr>
        <w:numPr>
          <w:ilvl w:val="0"/>
          <w:numId w:val="1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Хозяйственно бытовой труд. </w:t>
      </w:r>
    </w:p>
    <w:p w:rsidR="0033777A" w:rsidRPr="00157CB8" w:rsidRDefault="0033777A" w:rsidP="00157CB8">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33777A" w:rsidRPr="00157CB8" w:rsidRDefault="0033777A" w:rsidP="00157CB8">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33777A" w:rsidRPr="00157CB8" w:rsidRDefault="0033777A" w:rsidP="00157CB8">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самостоятельно, быстро и красиво убирать постель после сна.</w:t>
      </w:r>
    </w:p>
    <w:p w:rsidR="0033777A" w:rsidRPr="00157CB8" w:rsidRDefault="0033777A" w:rsidP="00157CB8">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Приучать добросовестно выполнять обязанности дежурных по столовой: полностью</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сервировать столы и вытирать их после еды, подметать пол.</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Труд в природе. </w:t>
      </w:r>
    </w:p>
    <w:p w:rsidR="0033777A" w:rsidRPr="00157CB8" w:rsidRDefault="0033777A" w:rsidP="00157CB8">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трудолюбие, наблюдательность, бережное отношение к окружающей природе.</w:t>
      </w:r>
    </w:p>
    <w:p w:rsidR="0033777A" w:rsidRPr="00157CB8" w:rsidRDefault="0033777A" w:rsidP="00157CB8">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w:t>
      </w:r>
    </w:p>
    <w:p w:rsidR="0033777A" w:rsidRPr="00157CB8" w:rsidRDefault="0033777A" w:rsidP="00157CB8">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33777A" w:rsidRPr="00157CB8" w:rsidRDefault="0033777A" w:rsidP="00157CB8">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33777A" w:rsidRPr="00157CB8" w:rsidRDefault="0033777A" w:rsidP="00157CB8">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Весной привлекать детей к перекапыванию земли на огороде и в цветнике, к посеву семян (овощей, цветов), высадке рассады.</w:t>
      </w:r>
    </w:p>
    <w:p w:rsidR="0033777A" w:rsidRPr="00157CB8" w:rsidRDefault="0033777A" w:rsidP="00157CB8">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Летом привлекать к участию в рыхлении почвы, прополке и окучивании, поливе грядок и клумб.</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Ручной труд</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57CB8">
        <w:rPr>
          <w:rFonts w:ascii="Times New Roman" w:eastAsia="Times New Roman" w:hAnsi="Times New Roman" w:cs="Times New Roman"/>
          <w:i/>
          <w:iCs/>
          <w:sz w:val="24"/>
          <w:szCs w:val="24"/>
          <w:lang w:eastAsia="ru-RU"/>
        </w:rPr>
        <w:t xml:space="preserve">Работа с бумагой и картоном. </w:t>
      </w:r>
    </w:p>
    <w:p w:rsidR="0033777A" w:rsidRPr="00157CB8" w:rsidRDefault="0033777A" w:rsidP="00157CB8">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33777A" w:rsidRPr="00157CB8" w:rsidRDefault="0033777A" w:rsidP="00157CB8">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57CB8">
        <w:rPr>
          <w:rFonts w:ascii="Times New Roman" w:eastAsia="Times New Roman" w:hAnsi="Times New Roman" w:cs="Times New Roman"/>
          <w:i/>
          <w:iCs/>
          <w:sz w:val="24"/>
          <w:szCs w:val="24"/>
          <w:lang w:eastAsia="ru-RU"/>
        </w:rPr>
        <w:t xml:space="preserve">Работа с тканью. </w:t>
      </w:r>
    </w:p>
    <w:p w:rsidR="0033777A" w:rsidRPr="00157CB8" w:rsidRDefault="0033777A" w:rsidP="00157CB8">
      <w:pPr>
        <w:numPr>
          <w:ilvl w:val="0"/>
          <w:numId w:val="1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33777A" w:rsidRPr="00157CB8" w:rsidRDefault="0033777A" w:rsidP="00157CB8">
      <w:pPr>
        <w:numPr>
          <w:ilvl w:val="0"/>
          <w:numId w:val="1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57CB8">
        <w:rPr>
          <w:rFonts w:ascii="Times New Roman" w:eastAsia="Times New Roman" w:hAnsi="Times New Roman" w:cs="Times New Roman"/>
          <w:i/>
          <w:iCs/>
          <w:sz w:val="24"/>
          <w:szCs w:val="24"/>
          <w:lang w:eastAsia="ru-RU"/>
        </w:rPr>
        <w:t>Работа с природным материалом.</w:t>
      </w:r>
    </w:p>
    <w:p w:rsidR="0033777A" w:rsidRPr="00157CB8" w:rsidRDefault="0033777A" w:rsidP="00157CB8">
      <w:pPr>
        <w:numPr>
          <w:ilvl w:val="0"/>
          <w:numId w:val="1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33777A" w:rsidRPr="00157CB8" w:rsidRDefault="0033777A" w:rsidP="00157CB8">
      <w:pPr>
        <w:numPr>
          <w:ilvl w:val="0"/>
          <w:numId w:val="1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 процессе работы развивать фантазию, воображение. Закреплять умение аккуратно и экономно использовать материалы.</w:t>
      </w:r>
    </w:p>
    <w:p w:rsidR="0033777A" w:rsidRPr="00157CB8" w:rsidRDefault="0033777A" w:rsidP="00157CB8">
      <w:pPr>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Приучать детей старательно, аккуратно выполнять поручения, беречь материалы и предметы, убирать их на место после работы.</w:t>
      </w:r>
    </w:p>
    <w:p w:rsidR="0033777A" w:rsidRPr="00157CB8" w:rsidRDefault="0033777A" w:rsidP="00157CB8">
      <w:pPr>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3777A" w:rsidRPr="00157CB8" w:rsidRDefault="0033777A" w:rsidP="00157CB8">
      <w:pPr>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детей о труде взрослых, о значении их тру взрослых для общества. Воспитывать уважение к людям труда.</w:t>
      </w:r>
    </w:p>
    <w:p w:rsidR="0033777A" w:rsidRPr="00157CB8" w:rsidRDefault="0033777A" w:rsidP="00157CB8">
      <w:pPr>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интерес к различным профессиям, в частности, к профессиям родителей и месту их работы.</w:t>
      </w:r>
    </w:p>
    <w:p w:rsidR="0033777A" w:rsidRPr="00157CB8" w:rsidRDefault="0033777A" w:rsidP="00157CB8">
      <w:pPr>
        <w:numPr>
          <w:ilvl w:val="0"/>
          <w:numId w:val="2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знакомить детей с профессиями, связанными со спецификой родного  города (поселка).</w:t>
      </w:r>
    </w:p>
    <w:p w:rsidR="0033777A" w:rsidRPr="00157CB8" w:rsidRDefault="0033777A" w:rsidP="00157CB8">
      <w:p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eastAsia="Times New Roman" w:hAnsi="Times New Roman" w:cs="Times New Roman"/>
          <w:b/>
          <w:bCs/>
          <w:i/>
          <w:sz w:val="24"/>
          <w:szCs w:val="24"/>
          <w:lang w:eastAsia="ru-RU"/>
        </w:rPr>
        <w:t xml:space="preserve">Усвоение норм и ценностей, принятых в обществе, включая моральные и нравственные ценности; </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договариваться, помогать друг другу; стремление радовать старших хорошими поступками.</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воспитывать заботливое отношение к малышам, пожилым людям; желание помогать им.</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такие качества, как сочувствие, отзывчивость, справедливость, скромность, коллективизм.</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спокойно отстаивать свое мнение.</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33777A" w:rsidRPr="00157CB8" w:rsidRDefault="0033777A" w:rsidP="00157CB8">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обогащать словарь формулами словесной вежливости</w:t>
      </w:r>
      <w:r w:rsidR="008450C0" w:rsidRPr="00157CB8">
        <w:rPr>
          <w:rFonts w:ascii="Times New Roman" w:hAnsi="Times New Roman" w:cs="Times New Roman"/>
          <w:sz w:val="24"/>
          <w:szCs w:val="24"/>
        </w:rPr>
        <w:t>:</w:t>
      </w:r>
      <w:r w:rsidRPr="00157CB8">
        <w:rPr>
          <w:rFonts w:ascii="Times New Roman" w:hAnsi="Times New Roman" w:cs="Times New Roman"/>
          <w:sz w:val="24"/>
          <w:szCs w:val="24"/>
        </w:rPr>
        <w:t xml:space="preserve"> приветствие, прощание, просьбы, извинения).</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 xml:space="preserve">Формирование уважительного отношения и чувства принадлежности к своей семье и к сообществу детей и взрослых в </w:t>
      </w:r>
      <w:r w:rsidR="008450C0" w:rsidRPr="00157CB8">
        <w:rPr>
          <w:rFonts w:ascii="Times New Roman" w:eastAsia="Times New Roman" w:hAnsi="Times New Roman" w:cs="Times New Roman"/>
          <w:b/>
          <w:bCs/>
          <w:i/>
          <w:sz w:val="24"/>
          <w:szCs w:val="24"/>
          <w:lang w:eastAsia="ru-RU"/>
        </w:rPr>
        <w:t>ДОУ</w:t>
      </w:r>
      <w:r w:rsidRPr="00157CB8">
        <w:rPr>
          <w:rFonts w:ascii="Times New Roman" w:eastAsia="Times New Roman" w:hAnsi="Times New Roman" w:cs="Times New Roman"/>
          <w:b/>
          <w:bCs/>
          <w:i/>
          <w:sz w:val="24"/>
          <w:szCs w:val="24"/>
          <w:lang w:eastAsia="ru-RU"/>
        </w:rPr>
        <w:t>;</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Образ Я.</w:t>
      </w:r>
    </w:p>
    <w:p w:rsidR="0033777A" w:rsidRPr="00157CB8" w:rsidRDefault="0033777A" w:rsidP="00157CB8">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33777A" w:rsidRPr="00157CB8" w:rsidRDefault="0033777A" w:rsidP="00157CB8">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детей об их обязанностях, прежде всего в связи с подготовкой к школе.</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Семья. </w:t>
      </w:r>
    </w:p>
    <w:p w:rsidR="0033777A" w:rsidRPr="00157CB8" w:rsidRDefault="0033777A" w:rsidP="00157CB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Детский сад. </w:t>
      </w:r>
    </w:p>
    <w:p w:rsidR="0033777A" w:rsidRPr="00157CB8" w:rsidRDefault="0033777A" w:rsidP="00157CB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3777A" w:rsidRPr="00157CB8" w:rsidRDefault="0033777A" w:rsidP="00157CB8">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33777A" w:rsidRPr="00157CB8" w:rsidRDefault="0033777A" w:rsidP="00157CB8">
      <w:p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eastAsia="Times New Roman" w:hAnsi="Times New Roman" w:cs="Times New Roman"/>
          <w:b/>
          <w:bCs/>
          <w:i/>
          <w:sz w:val="24"/>
          <w:szCs w:val="24"/>
          <w:lang w:eastAsia="ru-RU"/>
        </w:rPr>
        <w:t>Формирование основ безопасного поведения в быту, социуме, природе</w:t>
      </w:r>
    </w:p>
    <w:p w:rsidR="0033777A" w:rsidRPr="00157CB8" w:rsidRDefault="0033777A" w:rsidP="00157CB8">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Закреплять умение соблюдать правила пребывания в детском саду.</w:t>
      </w:r>
    </w:p>
    <w:p w:rsidR="0033777A" w:rsidRPr="00157CB8" w:rsidRDefault="0033777A" w:rsidP="00157CB8">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называть свою фамилию и имя; фамилию, имя и отчество родителей, домашний адрес и телефон.</w:t>
      </w:r>
    </w:p>
    <w:p w:rsidR="0033777A" w:rsidRPr="00157CB8" w:rsidRDefault="0033777A" w:rsidP="00157CB8">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знания о том, что в случае необходимости взрослые звонят по телефону «01» (при пожаре), «02» (вызов милиции), «03» («Скорая помощь»).</w:t>
      </w:r>
    </w:p>
    <w:p w:rsidR="0033777A" w:rsidRPr="00157CB8" w:rsidRDefault="0033777A" w:rsidP="00157CB8">
      <w:pPr>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Напоминать детям, что в случае неосторожного обращения с огнем или электроприборами может произойти пожар.</w:t>
      </w:r>
    </w:p>
    <w:p w:rsidR="0033777A" w:rsidRPr="00157CB8" w:rsidRDefault="0033777A" w:rsidP="00157CB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представления детей о правилах поведения с незнакомыми людьми.</w:t>
      </w:r>
    </w:p>
    <w:p w:rsidR="0033777A" w:rsidRPr="00157CB8" w:rsidRDefault="0033777A" w:rsidP="00157CB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знания о правилах дорожного движения и поведения на улице. Расширять знания о светофоре.</w:t>
      </w:r>
    </w:p>
    <w:p w:rsidR="0033777A" w:rsidRPr="00157CB8" w:rsidRDefault="0033777A" w:rsidP="00157CB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знания детей о специальном транспорте.</w:t>
      </w:r>
    </w:p>
    <w:p w:rsidR="0033777A" w:rsidRPr="00157CB8" w:rsidRDefault="0033777A" w:rsidP="00157CB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знания о правилах поведения в общественном транспорте.</w:t>
      </w:r>
    </w:p>
    <w:p w:rsidR="0033777A" w:rsidRPr="00157CB8" w:rsidRDefault="0033777A" w:rsidP="00157CB8">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Напоминать, что кататься на велосипеде можно только в присутствии взрослых, не мешая окружающим.</w:t>
      </w:r>
    </w:p>
    <w:p w:rsidR="0033777A" w:rsidRPr="00157CB8" w:rsidRDefault="0033777A" w:rsidP="00157CB8">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33777A" w:rsidRPr="00157CB8" w:rsidRDefault="0033777A" w:rsidP="00157CB8">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33777A" w:rsidRPr="00157CB8" w:rsidRDefault="0033777A" w:rsidP="00157CB8">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Напоминать детям, что рвать растения и есть их нельзя.</w:t>
      </w:r>
    </w:p>
    <w:p w:rsidR="0033777A" w:rsidRPr="00157CB8" w:rsidRDefault="0033777A" w:rsidP="00157CB8">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представление о том, что следует одеваться по погоде.</w:t>
      </w:r>
    </w:p>
    <w:p w:rsidR="0033777A" w:rsidRPr="00157CB8" w:rsidRDefault="0033777A" w:rsidP="00157CB8">
      <w:pPr>
        <w:spacing w:after="0" w:line="240" w:lineRule="auto"/>
        <w:rPr>
          <w:rFonts w:ascii="Times New Roman" w:eastAsia="Times New Roman" w:hAnsi="Times New Roman" w:cs="Times New Roman"/>
          <w:b/>
          <w:sz w:val="24"/>
          <w:szCs w:val="24"/>
          <w:lang w:eastAsia="ru-RU"/>
        </w:rPr>
      </w:pPr>
    </w:p>
    <w:p w:rsidR="0033777A" w:rsidRPr="00157CB8" w:rsidRDefault="0033777A" w:rsidP="00157CB8">
      <w:pPr>
        <w:spacing w:after="0" w:line="240" w:lineRule="auto"/>
        <w:ind w:left="360"/>
        <w:jc w:val="center"/>
        <w:rPr>
          <w:rFonts w:ascii="Times New Roman" w:eastAsia="Times New Roman" w:hAnsi="Times New Roman" w:cs="Times New Roman"/>
          <w:b/>
          <w:sz w:val="24"/>
          <w:szCs w:val="24"/>
          <w:lang w:eastAsia="ru-RU"/>
        </w:rPr>
      </w:pPr>
    </w:p>
    <w:p w:rsidR="008450C0" w:rsidRPr="00157CB8" w:rsidRDefault="003377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 xml:space="preserve">Содержание образовательной области «Познавательное развитие» </w:t>
      </w:r>
    </w:p>
    <w:p w:rsidR="0033777A" w:rsidRPr="00157CB8" w:rsidRDefault="003377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предполагает:</w:t>
      </w:r>
    </w:p>
    <w:p w:rsidR="0033777A" w:rsidRPr="00157CB8" w:rsidRDefault="0033777A" w:rsidP="00157CB8">
      <w:pPr>
        <w:numPr>
          <w:ilvl w:val="0"/>
          <w:numId w:val="21"/>
        </w:num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развитие любознательности и познавательной мотивации: </w:t>
      </w:r>
    </w:p>
    <w:p w:rsidR="0033777A" w:rsidRPr="00157CB8" w:rsidRDefault="0033777A" w:rsidP="00157CB8">
      <w:pPr>
        <w:numPr>
          <w:ilvl w:val="0"/>
          <w:numId w:val="21"/>
        </w:num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развитие умения детей наблюдать и  анализировать  различные явления и события, сопоставлять их, обобщать;</w:t>
      </w:r>
    </w:p>
    <w:p w:rsidR="0033777A" w:rsidRPr="00157CB8" w:rsidRDefault="0033777A" w:rsidP="00157CB8">
      <w:pPr>
        <w:numPr>
          <w:ilvl w:val="0"/>
          <w:numId w:val="21"/>
        </w:numPr>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sz w:val="24"/>
          <w:szCs w:val="24"/>
          <w:lang w:eastAsia="ru-RU"/>
        </w:rPr>
        <w:t xml:space="preserve">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3777A" w:rsidRPr="00157CB8" w:rsidRDefault="0033777A" w:rsidP="00157CB8">
      <w:pPr>
        <w:spacing w:after="0" w:line="240" w:lineRule="auto"/>
        <w:ind w:left="1287"/>
        <w:contextualSpacing/>
        <w:jc w:val="both"/>
        <w:rPr>
          <w:rFonts w:ascii="Times New Roman" w:eastAsia="Times New Roman" w:hAnsi="Times New Roman" w:cs="Times New Roman"/>
          <w:sz w:val="24"/>
          <w:szCs w:val="24"/>
          <w:lang w:eastAsia="ru-RU"/>
        </w:rPr>
      </w:pPr>
    </w:p>
    <w:p w:rsidR="0033777A" w:rsidRPr="00157CB8" w:rsidRDefault="0033777A" w:rsidP="00157CB8">
      <w:pPr>
        <w:shd w:val="clear" w:color="auto" w:fill="FFFFFF"/>
        <w:spacing w:after="0" w:line="240" w:lineRule="auto"/>
        <w:ind w:left="720"/>
        <w:contextualSpacing/>
        <w:jc w:val="both"/>
        <w:rPr>
          <w:rFonts w:ascii="Times New Roman" w:hAnsi="Times New Roman" w:cs="Times New Roman"/>
          <w:b/>
          <w:sz w:val="24"/>
          <w:szCs w:val="24"/>
          <w:lang w:eastAsia="ru-RU"/>
        </w:rPr>
      </w:pPr>
      <w:r w:rsidRPr="00157CB8">
        <w:rPr>
          <w:rFonts w:ascii="Times New Roman" w:hAnsi="Times New Roman" w:cs="Times New Roman"/>
          <w:b/>
          <w:sz w:val="24"/>
          <w:szCs w:val="24"/>
          <w:lang w:eastAsia="ru-RU"/>
        </w:rPr>
        <w:t>Содержание психолого-педагогической работы:</w:t>
      </w:r>
    </w:p>
    <w:p w:rsidR="0033777A" w:rsidRPr="00157CB8" w:rsidRDefault="0063380D" w:rsidP="00157CB8">
      <w:pPr>
        <w:shd w:val="clear" w:color="auto" w:fill="FFFFFF"/>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6-7</w:t>
      </w:r>
      <w:r w:rsidR="0033777A" w:rsidRPr="00157CB8">
        <w:rPr>
          <w:rFonts w:ascii="Times New Roman" w:eastAsia="Times New Roman" w:hAnsi="Times New Roman" w:cs="Times New Roman"/>
          <w:b/>
          <w:sz w:val="24"/>
          <w:szCs w:val="24"/>
          <w:lang w:eastAsia="ru-RU"/>
        </w:rPr>
        <w:t xml:space="preserve"> лет:</w:t>
      </w:r>
    </w:p>
    <w:p w:rsidR="0033777A" w:rsidRPr="00157CB8" w:rsidRDefault="0033777A" w:rsidP="00157CB8">
      <w:pPr>
        <w:shd w:val="clear" w:color="auto" w:fill="FFFFFF"/>
        <w:spacing w:after="0" w:line="240" w:lineRule="auto"/>
        <w:jc w:val="both"/>
        <w:rPr>
          <w:rFonts w:ascii="Times New Roman" w:eastAsia="Times New Roman" w:hAnsi="Times New Roman" w:cs="Times New Roman"/>
          <w:sz w:val="24"/>
          <w:szCs w:val="24"/>
          <w:lang w:eastAsia="ru-RU"/>
        </w:rPr>
      </w:pPr>
    </w:p>
    <w:p w:rsidR="0033777A" w:rsidRPr="00157CB8" w:rsidRDefault="0033777A" w:rsidP="00157CB8">
      <w:pPr>
        <w:spacing w:after="0" w:line="240" w:lineRule="auto"/>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Формирование познавательных действий, становление сознания;</w:t>
      </w:r>
    </w:p>
    <w:p w:rsidR="0033777A" w:rsidRPr="00157CB8" w:rsidRDefault="0033777A" w:rsidP="00157CB8">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зрение, слух, обоняние, осязание, вкус.</w:t>
      </w:r>
    </w:p>
    <w:p w:rsidR="0033777A" w:rsidRPr="00157CB8" w:rsidRDefault="0033777A" w:rsidP="00157CB8">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координацию руки и глаза; продолжать развивать мелкую моторику рук в разнообразных видах деятельности.</w:t>
      </w:r>
    </w:p>
    <w:p w:rsidR="0033777A" w:rsidRPr="00157CB8" w:rsidRDefault="0033777A" w:rsidP="00157CB8">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33777A" w:rsidRPr="00157CB8" w:rsidRDefault="0033777A" w:rsidP="00157CB8">
      <w:pPr>
        <w:numPr>
          <w:ilvl w:val="0"/>
          <w:numId w:val="2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33777A" w:rsidRPr="00157CB8" w:rsidRDefault="0033777A" w:rsidP="00157CB8">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lastRenderedPageBreak/>
        <w:t>Развитие воображения и творческой активности;</w:t>
      </w:r>
    </w:p>
    <w:p w:rsidR="0033777A" w:rsidRPr="00157CB8" w:rsidRDefault="0033777A" w:rsidP="00157CB8">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Формировать интерес к разнообразным зданиям и сооружениям </w:t>
      </w:r>
      <w:r w:rsidRPr="00157CB8">
        <w:rPr>
          <w:rFonts w:ascii="Times New Roman" w:hAnsi="Times New Roman" w:cs="Times New Roman"/>
          <w:b/>
          <w:bCs/>
          <w:sz w:val="24"/>
          <w:szCs w:val="24"/>
        </w:rPr>
        <w:t>(</w:t>
      </w:r>
      <w:r w:rsidRPr="00157CB8">
        <w:rPr>
          <w:rFonts w:ascii="Times New Roman" w:hAnsi="Times New Roman" w:cs="Times New Roman"/>
          <w:sz w:val="24"/>
          <w:szCs w:val="24"/>
        </w:rPr>
        <w:t>жилые дома, театры и др.). Поощрять желание передавать их особенности в конструктивной деятельности.</w:t>
      </w:r>
    </w:p>
    <w:p w:rsidR="0033777A" w:rsidRPr="00157CB8" w:rsidRDefault="0033777A" w:rsidP="00157CB8">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видеть конструкцию объекта и анализировать ее основные части, их функциональное назначение.</w:t>
      </w:r>
    </w:p>
    <w:p w:rsidR="0033777A" w:rsidRPr="00157CB8" w:rsidRDefault="0033777A" w:rsidP="00157CB8">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33777A" w:rsidRPr="00157CB8" w:rsidRDefault="0033777A" w:rsidP="00157CB8">
      <w:pPr>
        <w:numPr>
          <w:ilvl w:val="0"/>
          <w:numId w:val="2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Конструирование из строительного материала. </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сооружать постройки, объединенные общей темой (улица, машины, дома).</w:t>
      </w:r>
    </w:p>
    <w:p w:rsidR="0033777A" w:rsidRPr="00157CB8" w:rsidRDefault="0033777A" w:rsidP="00157CB8">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bCs/>
          <w:sz w:val="24"/>
          <w:szCs w:val="24"/>
          <w:lang w:eastAsia="ru-RU"/>
        </w:rPr>
        <w:t xml:space="preserve">Конструирование </w:t>
      </w:r>
      <w:r w:rsidRPr="00157CB8">
        <w:rPr>
          <w:rFonts w:ascii="Times New Roman" w:eastAsia="Times New Roman" w:hAnsi="Times New Roman" w:cs="Times New Roman"/>
          <w:sz w:val="24"/>
          <w:szCs w:val="24"/>
          <w:lang w:eastAsia="ru-RU"/>
        </w:rPr>
        <w:t xml:space="preserve">из </w:t>
      </w:r>
      <w:r w:rsidRPr="00157CB8">
        <w:rPr>
          <w:rFonts w:ascii="Times New Roman" w:eastAsia="Times New Roman" w:hAnsi="Times New Roman" w:cs="Times New Roman"/>
          <w:b/>
          <w:bCs/>
          <w:sz w:val="24"/>
          <w:szCs w:val="24"/>
          <w:lang w:eastAsia="ru-RU"/>
        </w:rPr>
        <w:t xml:space="preserve">деталей конструкторов. </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детей с деревянным конструктором, детали которого крепятся штифтами.</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создавать различные конструкции (мебель, машины) по рисунку и по словесной инструкции воспитателя.</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создавать конструкции, объединенные общей темой (детская площадка, стоянка машин и др.).</w:t>
      </w:r>
    </w:p>
    <w:p w:rsidR="0033777A" w:rsidRPr="00157CB8" w:rsidRDefault="0033777A" w:rsidP="00157CB8">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разбирать конструкции при помощи скобы и киянки (в пластмассовых конструкторах).</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Проектная деятельность.</w:t>
      </w:r>
    </w:p>
    <w:p w:rsidR="0033777A" w:rsidRPr="00157CB8" w:rsidRDefault="0033777A" w:rsidP="00157CB8">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проектную деятельность всех типов (исследовательскую, творческую, нормотворческую).</w:t>
      </w:r>
    </w:p>
    <w:p w:rsidR="0033777A" w:rsidRPr="00157CB8" w:rsidRDefault="0033777A" w:rsidP="00157CB8">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33777A" w:rsidRPr="00157CB8" w:rsidRDefault="0033777A" w:rsidP="00157CB8">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33777A" w:rsidRPr="00157CB8" w:rsidRDefault="0033777A" w:rsidP="00157CB8">
      <w:pPr>
        <w:numPr>
          <w:ilvl w:val="0"/>
          <w:numId w:val="2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Помогать детям символически отображать ситуацию, проживать ее основные смыслы и выражать их в образной форме.</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Количество</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310849" w:rsidRPr="00157CB8">
        <w:rPr>
          <w:rFonts w:ascii="Times New Roman" w:hAnsi="Times New Roman" w:cs="Times New Roman"/>
          <w:sz w:val="24"/>
          <w:szCs w:val="24"/>
        </w:rPr>
        <w:t xml:space="preserve"> </w:t>
      </w:r>
      <w:r w:rsidRPr="00157CB8">
        <w:rPr>
          <w:rFonts w:ascii="Times New Roman" w:hAnsi="Times New Roman" w:cs="Times New Roman"/>
          <w:sz w:val="24"/>
          <w:szCs w:val="24"/>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навыки количественного и порядкового счета в пределах 10.</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со счетом в пределах 20.</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с числами второго десятка.</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называть числа в прямом и обратном порядке (устный счет), последующее и предыдущее число к названному</w:t>
      </w:r>
      <w:r w:rsidR="00310849" w:rsidRPr="00157CB8">
        <w:rPr>
          <w:rFonts w:ascii="Times New Roman" w:hAnsi="Times New Roman" w:cs="Times New Roman"/>
          <w:sz w:val="24"/>
          <w:szCs w:val="24"/>
        </w:rPr>
        <w:t>,</w:t>
      </w:r>
      <w:r w:rsidRPr="00157CB8">
        <w:rPr>
          <w:rFonts w:ascii="Times New Roman" w:hAnsi="Times New Roman" w:cs="Times New Roman"/>
          <w:sz w:val="24"/>
          <w:szCs w:val="24"/>
        </w:rPr>
        <w:t xml:space="preserve"> или обозначенному цифрой, определять пропущенное число.</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с составом чисел от 0 до 10.</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раскладывать число на два меньших и составлять из двух меньших большее (в пределах 10, на наглядной основе).</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с монетами достоинством 1,5, 10 копеек, 1,2, 5,10 рублей (различение,  набор и размен монет).</w:t>
      </w:r>
    </w:p>
    <w:p w:rsidR="0033777A" w:rsidRPr="00157CB8" w:rsidRDefault="0033777A" w:rsidP="00157CB8">
      <w:pPr>
        <w:numPr>
          <w:ilvl w:val="0"/>
          <w:numId w:val="2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Величина</w:t>
      </w:r>
    </w:p>
    <w:p w:rsidR="0033777A" w:rsidRPr="00157CB8" w:rsidRDefault="0033777A" w:rsidP="00157CB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считать по заданной мере, когда за единицу счета принимается не один, а несколько предметов или часть предмета.</w:t>
      </w:r>
    </w:p>
    <w:p w:rsidR="0033777A" w:rsidRPr="00157CB8" w:rsidRDefault="0033777A" w:rsidP="00157CB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33777A" w:rsidRPr="00157CB8" w:rsidRDefault="0033777A" w:rsidP="00157CB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33777A" w:rsidRPr="00157CB8" w:rsidRDefault="0033777A" w:rsidP="00157CB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детей измерять объем жидких и сыпучих веществ с помощью условной меры.</w:t>
      </w:r>
    </w:p>
    <w:p w:rsidR="0033777A" w:rsidRPr="00157CB8" w:rsidRDefault="0033777A" w:rsidP="00157CB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33777A" w:rsidRPr="00157CB8" w:rsidRDefault="0033777A" w:rsidP="00157CB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Форма</w:t>
      </w:r>
    </w:p>
    <w:p w:rsidR="0033777A" w:rsidRPr="00157CB8" w:rsidRDefault="0033777A" w:rsidP="00157CB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33777A" w:rsidRPr="00157CB8" w:rsidRDefault="0033777A" w:rsidP="00157CB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**2</w:t>
      </w:r>
    </w:p>
    <w:p w:rsidR="0033777A" w:rsidRPr="00157CB8" w:rsidRDefault="0033777A" w:rsidP="00157CB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3777A" w:rsidRPr="00157CB8" w:rsidRDefault="0033777A" w:rsidP="00157CB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w:t>
      </w:r>
      <w:r w:rsidRPr="00157CB8">
        <w:rPr>
          <w:rFonts w:ascii="Times New Roman" w:hAnsi="Times New Roman" w:cs="Times New Roman"/>
          <w:sz w:val="24"/>
          <w:szCs w:val="24"/>
        </w:rPr>
        <w:lastRenderedPageBreak/>
        <w:t>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3777A" w:rsidRPr="00157CB8" w:rsidRDefault="0033777A" w:rsidP="00157CB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Ориентировка в пространстве</w:t>
      </w:r>
    </w:p>
    <w:p w:rsidR="0033777A" w:rsidRPr="00157CB8" w:rsidRDefault="0033777A" w:rsidP="00157CB8">
      <w:pPr>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3777A" w:rsidRPr="00157CB8" w:rsidRDefault="0033777A" w:rsidP="00157CB8">
      <w:pPr>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3777A" w:rsidRPr="00157CB8" w:rsidRDefault="0033777A" w:rsidP="00157CB8">
      <w:pPr>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Ориентировка во времени</w:t>
      </w:r>
    </w:p>
    <w:p w:rsidR="0033777A" w:rsidRPr="00157CB8" w:rsidRDefault="0033777A" w:rsidP="00157CB8">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33777A" w:rsidRPr="00157CB8" w:rsidRDefault="0033777A" w:rsidP="00157CB8">
      <w:pPr>
        <w:numPr>
          <w:ilvl w:val="0"/>
          <w:numId w:val="33"/>
        </w:numPr>
        <w:autoSpaceDE w:val="0"/>
        <w:autoSpaceDN w:val="0"/>
        <w:adjustRightInd w:val="0"/>
        <w:spacing w:after="0" w:line="240" w:lineRule="auto"/>
        <w:contextualSpacing/>
        <w:jc w:val="both"/>
        <w:rPr>
          <w:rFonts w:ascii="Times New Roman" w:hAnsi="Times New Roman" w:cs="Times New Roman"/>
          <w:i/>
          <w:iCs/>
          <w:sz w:val="24"/>
          <w:szCs w:val="24"/>
        </w:rPr>
      </w:pPr>
      <w:r w:rsidRPr="00157CB8">
        <w:rPr>
          <w:rFonts w:ascii="Times New Roman" w:hAnsi="Times New Roman" w:cs="Times New Roman"/>
          <w:sz w:val="24"/>
          <w:szCs w:val="24"/>
        </w:rPr>
        <w:t xml:space="preserve">Закреплять умение пользоваться в речи словами-понятиями: </w:t>
      </w:r>
      <w:r w:rsidRPr="00157CB8">
        <w:rPr>
          <w:rFonts w:ascii="Times New Roman" w:hAnsi="Times New Roman" w:cs="Times New Roman"/>
          <w:i/>
          <w:iCs/>
          <w:sz w:val="24"/>
          <w:szCs w:val="24"/>
        </w:rPr>
        <w:t>сначала, потом, до, после, раньше, позже, в одно и то же время.</w:t>
      </w:r>
    </w:p>
    <w:p w:rsidR="0033777A" w:rsidRPr="00157CB8" w:rsidRDefault="0033777A" w:rsidP="00157CB8">
      <w:pPr>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w:t>
      </w:r>
      <w:r w:rsidR="00310849" w:rsidRPr="00157CB8">
        <w:rPr>
          <w:rFonts w:ascii="Times New Roman" w:hAnsi="Times New Roman" w:cs="Times New Roman"/>
          <w:sz w:val="24"/>
          <w:szCs w:val="24"/>
        </w:rPr>
        <w:t>м; различать длительность отдель</w:t>
      </w:r>
      <w:r w:rsidRPr="00157CB8">
        <w:rPr>
          <w:rFonts w:ascii="Times New Roman" w:hAnsi="Times New Roman" w:cs="Times New Roman"/>
          <w:sz w:val="24"/>
          <w:szCs w:val="24"/>
        </w:rPr>
        <w:t>ных временных интервалов (1 минута, 10 минут, 1 час). Формировать умение определять время по часам с точностью до 1 часа.</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Предметное и социальное окружение</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расширять и уточнять представления детей о предметном мире.</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представления о предметах, облегчающих труд людей на зроизводстве.</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применять разнообразные способы обследования предметов (наложение, приложение, сравнение по количеству и т. д.).</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Обогащать представления о видах транспорта (наземный, подземный, воздушный, водный).</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знакомить с библиотеками, музеями.</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33777A" w:rsidRPr="00157CB8" w:rsidRDefault="0033777A" w:rsidP="00157CB8">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Ознакомление с природой</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Конкретизировать представления детей об условиях жизни комнатных растений.</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знакомить с дикими животными. Расширять представления об особенностях приспособления животных к окружающей среде,</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знания детей о млекопитающих, земноводных и пресмыкающихся. Знакомить с некоторыми формами защиты земноводных и npeori кающихся от врагов (например, уж отпугивает врагов шипением и т.п.)</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уважение к труду сельских жителей (земледельцев, механизаторов, лесничих).</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обобщать и систематизировать представления о временах года.</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представления о переходе веществ из твердого состояния в жидкое, и наоборот.</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Наблюдать такие явления природы, как иней, град, туман, дождь.</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Объяснить детям, что в природе все взаимосвязано.</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правильно вести себя в природе (не ломать кусты и ветви деревьев, не оставлять мусор, не разрушать муравейники и др.).</w:t>
      </w:r>
    </w:p>
    <w:p w:rsidR="0033777A" w:rsidRPr="00157CB8" w:rsidRDefault="0033777A" w:rsidP="00157CB8">
      <w:pPr>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Оформлять с детьми альбомы о временах года: подбирать картинки, фотографии, детские рисунки и рассказы.</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bCs/>
          <w:sz w:val="24"/>
          <w:szCs w:val="24"/>
          <w:lang w:eastAsia="ru-RU"/>
        </w:rPr>
        <w:t xml:space="preserve">Родная страна. </w:t>
      </w:r>
    </w:p>
    <w:p w:rsidR="0033777A" w:rsidRPr="00157CB8" w:rsidRDefault="0033777A" w:rsidP="00157CB8">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33777A" w:rsidRPr="00157CB8" w:rsidRDefault="0033777A" w:rsidP="00157CB8">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Углублять и уточнять представления о Родине — России. Поддерживать интерес детей </w:t>
      </w:r>
      <w:r w:rsidRPr="00157CB8">
        <w:rPr>
          <w:rFonts w:ascii="Times New Roman" w:hAnsi="Times New Roman" w:cs="Times New Roman"/>
          <w:b/>
          <w:bCs/>
          <w:sz w:val="24"/>
          <w:szCs w:val="24"/>
        </w:rPr>
        <w:t xml:space="preserve">к </w:t>
      </w:r>
      <w:r w:rsidRPr="00157CB8">
        <w:rPr>
          <w:rFonts w:ascii="Times New Roman" w:hAnsi="Times New Roman" w:cs="Times New Roman"/>
          <w:sz w:val="24"/>
          <w:szCs w:val="24"/>
        </w:rPr>
        <w:t>событиям, происходящим в стране, воспитывать чувство гордости за ее достижения.</w:t>
      </w:r>
    </w:p>
    <w:p w:rsidR="0033777A" w:rsidRPr="00157CB8" w:rsidRDefault="0033777A" w:rsidP="00157CB8">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3777A" w:rsidRPr="00157CB8" w:rsidRDefault="0033777A" w:rsidP="00157CB8">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Москве — главном городе, столице России.</w:t>
      </w:r>
    </w:p>
    <w:p w:rsidR="0033777A" w:rsidRPr="00157CB8" w:rsidRDefault="0033777A" w:rsidP="00157CB8">
      <w:pPr>
        <w:numPr>
          <w:ilvl w:val="0"/>
          <w:numId w:val="2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157CB8">
        <w:rPr>
          <w:rFonts w:ascii="Times New Roman" w:hAnsi="Times New Roman" w:cs="Times New Roman"/>
          <w:b/>
          <w:bCs/>
          <w:sz w:val="24"/>
          <w:szCs w:val="24"/>
        </w:rPr>
        <w:t xml:space="preserve">к </w:t>
      </w:r>
      <w:r w:rsidRPr="00157CB8">
        <w:rPr>
          <w:rFonts w:ascii="Times New Roman" w:hAnsi="Times New Roman" w:cs="Times New Roman"/>
          <w:sz w:val="24"/>
          <w:szCs w:val="24"/>
        </w:rPr>
        <w:t>людям разных национальностей и их обычаям.</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Наша армия. </w:t>
      </w:r>
    </w:p>
    <w:p w:rsidR="0033777A" w:rsidRPr="00157CB8" w:rsidRDefault="0033777A" w:rsidP="00157CB8">
      <w:pPr>
        <w:numPr>
          <w:ilvl w:val="0"/>
          <w:numId w:val="2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Наша планета.</w:t>
      </w:r>
    </w:p>
    <w:p w:rsidR="0033777A" w:rsidRPr="00157CB8" w:rsidRDefault="0033777A" w:rsidP="00157CB8">
      <w:pPr>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33777A" w:rsidRPr="00157CB8" w:rsidRDefault="0033777A" w:rsidP="00157CB8">
      <w:pPr>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культуру, обычаи и традиции.</w:t>
      </w:r>
    </w:p>
    <w:p w:rsidR="0033777A" w:rsidRPr="00157CB8" w:rsidRDefault="0033777A" w:rsidP="00157CB8">
      <w:pPr>
        <w:numPr>
          <w:ilvl w:val="0"/>
          <w:numId w:val="2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33777A" w:rsidRPr="00157CB8" w:rsidRDefault="0033777A" w:rsidP="00157CB8">
      <w:pPr>
        <w:autoSpaceDE w:val="0"/>
        <w:autoSpaceDN w:val="0"/>
        <w:adjustRightInd w:val="0"/>
        <w:spacing w:after="0" w:line="240" w:lineRule="auto"/>
        <w:ind w:left="720"/>
        <w:contextualSpacing/>
        <w:jc w:val="both"/>
        <w:rPr>
          <w:rFonts w:ascii="Times New Roman" w:hAnsi="Times New Roman" w:cs="Times New Roman"/>
          <w:sz w:val="24"/>
          <w:szCs w:val="24"/>
        </w:rPr>
      </w:pPr>
    </w:p>
    <w:p w:rsidR="0033777A" w:rsidRPr="00157CB8" w:rsidRDefault="003377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 xml:space="preserve">Содержание образовательной области «Речевое развитие» (обязательная часть) </w:t>
      </w:r>
      <w:r w:rsidRPr="00157CB8">
        <w:rPr>
          <w:rFonts w:ascii="Times New Roman" w:eastAsia="Times New Roman" w:hAnsi="Times New Roman" w:cs="Times New Roman"/>
          <w:sz w:val="24"/>
          <w:szCs w:val="24"/>
          <w:lang w:eastAsia="ru-RU"/>
        </w:rPr>
        <w:t>включает:</w:t>
      </w:r>
    </w:p>
    <w:p w:rsidR="0033777A" w:rsidRPr="00157CB8" w:rsidRDefault="0033777A" w:rsidP="00157CB8">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владение речью как средством общения и культуры; </w:t>
      </w:r>
    </w:p>
    <w:p w:rsidR="0033777A" w:rsidRPr="00157CB8" w:rsidRDefault="0033777A" w:rsidP="00157CB8">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обогащение активного словаря; </w:t>
      </w:r>
    </w:p>
    <w:p w:rsidR="0033777A" w:rsidRPr="00157CB8" w:rsidRDefault="0033777A" w:rsidP="00157CB8">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33777A" w:rsidRPr="00157CB8" w:rsidRDefault="0033777A" w:rsidP="00157CB8">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развитие речевого творчества; </w:t>
      </w:r>
    </w:p>
    <w:p w:rsidR="0033777A" w:rsidRPr="00157CB8" w:rsidRDefault="0033777A" w:rsidP="00157CB8">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33777A" w:rsidRPr="00157CB8" w:rsidRDefault="0033777A" w:rsidP="00157CB8">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33777A" w:rsidRPr="00157CB8" w:rsidRDefault="0033777A" w:rsidP="00157CB8">
      <w:pPr>
        <w:numPr>
          <w:ilvl w:val="0"/>
          <w:numId w:val="36"/>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33777A" w:rsidRPr="00157CB8" w:rsidRDefault="0033777A" w:rsidP="00157CB8">
      <w:pPr>
        <w:spacing w:after="0" w:line="240" w:lineRule="auto"/>
        <w:ind w:left="1287"/>
        <w:contextualSpacing/>
        <w:jc w:val="both"/>
        <w:rPr>
          <w:rFonts w:ascii="Times New Roman" w:eastAsia="Times New Roman" w:hAnsi="Times New Roman" w:cs="Times New Roman"/>
          <w:sz w:val="24"/>
          <w:szCs w:val="24"/>
          <w:lang w:eastAsia="ru-RU"/>
        </w:rPr>
      </w:pPr>
    </w:p>
    <w:p w:rsidR="0033777A" w:rsidRPr="00157CB8" w:rsidRDefault="0033777A" w:rsidP="00157CB8">
      <w:pPr>
        <w:shd w:val="clear" w:color="auto" w:fill="FFFFFF"/>
        <w:spacing w:after="0" w:line="240" w:lineRule="auto"/>
        <w:ind w:left="720"/>
        <w:contextualSpacing/>
        <w:jc w:val="both"/>
        <w:rPr>
          <w:rFonts w:ascii="Times New Roman" w:hAnsi="Times New Roman" w:cs="Times New Roman"/>
          <w:b/>
          <w:sz w:val="24"/>
          <w:szCs w:val="24"/>
          <w:lang w:eastAsia="ru-RU"/>
        </w:rPr>
      </w:pPr>
      <w:r w:rsidRPr="00157CB8">
        <w:rPr>
          <w:rFonts w:ascii="Times New Roman" w:hAnsi="Times New Roman" w:cs="Times New Roman"/>
          <w:b/>
          <w:sz w:val="24"/>
          <w:szCs w:val="24"/>
          <w:lang w:eastAsia="ru-RU"/>
        </w:rPr>
        <w:t>Содержание психолого-педагогической работы:</w:t>
      </w:r>
    </w:p>
    <w:p w:rsidR="00425340" w:rsidRPr="00157CB8" w:rsidRDefault="00425340" w:rsidP="00157CB8">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p>
    <w:p w:rsidR="0033777A" w:rsidRPr="00157CB8" w:rsidRDefault="00425340" w:rsidP="00157CB8">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 xml:space="preserve">1. </w:t>
      </w:r>
      <w:r w:rsidR="0033777A" w:rsidRPr="00157CB8">
        <w:rPr>
          <w:rFonts w:ascii="Times New Roman" w:eastAsia="Times New Roman" w:hAnsi="Times New Roman" w:cs="Times New Roman"/>
          <w:b/>
          <w:bCs/>
          <w:i/>
          <w:sz w:val="24"/>
          <w:szCs w:val="24"/>
          <w:lang w:eastAsia="ru-RU"/>
        </w:rPr>
        <w:t>Владение речью как средством общения и культуры;</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Приучать детей — будущих школьников — проявлять инициатив</w:t>
      </w:r>
      <w:r w:rsidR="00425340" w:rsidRPr="00157CB8">
        <w:rPr>
          <w:rFonts w:ascii="Times New Roman" w:hAnsi="Times New Roman" w:cs="Times New Roman"/>
          <w:sz w:val="24"/>
          <w:szCs w:val="24"/>
        </w:rPr>
        <w:t>у с целью получения новых знаний</w:t>
      </w:r>
      <w:r w:rsidRPr="00157CB8">
        <w:rPr>
          <w:rFonts w:ascii="Times New Roman" w:hAnsi="Times New Roman" w:cs="Times New Roman"/>
          <w:sz w:val="24"/>
          <w:szCs w:val="24"/>
        </w:rPr>
        <w:t>.</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речь как средства общения.</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w:t>
      </w:r>
      <w:r w:rsidR="00310849" w:rsidRPr="00157CB8">
        <w:rPr>
          <w:rFonts w:ascii="Times New Roman" w:hAnsi="Times New Roman" w:cs="Times New Roman"/>
          <w:sz w:val="24"/>
          <w:szCs w:val="24"/>
        </w:rPr>
        <w:t xml:space="preserve"> </w:t>
      </w:r>
      <w:r w:rsidRPr="00157CB8">
        <w:rPr>
          <w:rFonts w:ascii="Times New Roman" w:hAnsi="Times New Roman" w:cs="Times New Roman"/>
          <w:sz w:val="24"/>
          <w:szCs w:val="24"/>
        </w:rPr>
        <w:t xml:space="preserve">; играть, какие </w:t>
      </w:r>
      <w:r w:rsidRPr="00157CB8">
        <w:rPr>
          <w:rFonts w:ascii="Times New Roman" w:hAnsi="Times New Roman" w:cs="Times New Roman"/>
          <w:sz w:val="24"/>
          <w:szCs w:val="24"/>
        </w:rPr>
        <w:lastRenderedPageBreak/>
        <w:t>мультфильмы готовы смотреть повторно и почему какие рассказы (о чем) предпочитают слушать и т.п.</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Опираясь на опыт детей и</w:t>
      </w:r>
      <w:r w:rsidR="00310849" w:rsidRPr="00157CB8">
        <w:rPr>
          <w:rFonts w:ascii="Times New Roman" w:hAnsi="Times New Roman" w:cs="Times New Roman"/>
          <w:sz w:val="24"/>
          <w:szCs w:val="24"/>
        </w:rPr>
        <w:t xml:space="preserve">, </w:t>
      </w:r>
      <w:r w:rsidRPr="00157CB8">
        <w:rPr>
          <w:rFonts w:ascii="Times New Roman" w:hAnsi="Times New Roman" w:cs="Times New Roman"/>
          <w:sz w:val="24"/>
          <w:szCs w:val="24"/>
        </w:rPr>
        <w:t>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формировать умение отстаивать свою точку зрения.</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Помогать осваивать формы речевого этикета.</w:t>
      </w:r>
    </w:p>
    <w:p w:rsidR="0033777A" w:rsidRPr="00157CB8" w:rsidRDefault="0033777A" w:rsidP="00157CB8">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33777A" w:rsidRPr="00157CB8" w:rsidRDefault="00425340" w:rsidP="00157CB8">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 xml:space="preserve"> 2.</w:t>
      </w:r>
      <w:r w:rsidR="0033777A" w:rsidRPr="00157CB8">
        <w:rPr>
          <w:rFonts w:ascii="Times New Roman" w:eastAsia="Times New Roman" w:hAnsi="Times New Roman" w:cs="Times New Roman"/>
          <w:b/>
          <w:bCs/>
          <w:i/>
          <w:sz w:val="24"/>
          <w:szCs w:val="24"/>
          <w:lang w:eastAsia="ru-RU"/>
        </w:rPr>
        <w:t>По развитию всех компонентов устной речи, практическому овладению нормами речи</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Формирование словаря</w:t>
      </w:r>
    </w:p>
    <w:p w:rsidR="0033777A" w:rsidRPr="00157CB8" w:rsidRDefault="0033777A" w:rsidP="00157CB8">
      <w:pPr>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работу по обогащению бытового, природоведческого, обществоведческого словаря.</w:t>
      </w:r>
    </w:p>
    <w:p w:rsidR="0033777A" w:rsidRPr="00157CB8" w:rsidRDefault="0033777A" w:rsidP="00157CB8">
      <w:pPr>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Побуждать детей интересоваться смыслом слов.</w:t>
      </w:r>
    </w:p>
    <w:p w:rsidR="0033777A" w:rsidRPr="00157CB8" w:rsidRDefault="0033777A" w:rsidP="00157CB8">
      <w:pPr>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33777A" w:rsidRPr="00157CB8" w:rsidRDefault="0033777A" w:rsidP="00157CB8">
      <w:pPr>
        <w:numPr>
          <w:ilvl w:val="0"/>
          <w:numId w:val="3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Помогать детям осваивать выразительные средства языка.</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Звуковая культура речи</w:t>
      </w:r>
    </w:p>
    <w:p w:rsidR="0033777A" w:rsidRPr="00157CB8" w:rsidRDefault="0033777A" w:rsidP="00157CB8">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различать на слух и в произношении все звуки родного языка.</w:t>
      </w:r>
    </w:p>
    <w:p w:rsidR="0033777A" w:rsidRPr="00157CB8" w:rsidRDefault="0033777A" w:rsidP="00157CB8">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Отрабатывать дикцию: развивать умение внятно и отчетливо произносить слова и словосочетания с естественными интонациями.</w:t>
      </w:r>
    </w:p>
    <w:p w:rsidR="0033777A" w:rsidRPr="00157CB8" w:rsidRDefault="0033777A" w:rsidP="00157CB8">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3777A" w:rsidRPr="00157CB8" w:rsidRDefault="0033777A" w:rsidP="00157CB8">
      <w:pPr>
        <w:numPr>
          <w:ilvl w:val="0"/>
          <w:numId w:val="3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Отрабатывать интонационную выразительность речи.</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Грамматический строй речи</w:t>
      </w:r>
    </w:p>
    <w:p w:rsidR="0033777A" w:rsidRPr="00157CB8" w:rsidRDefault="0033777A" w:rsidP="00157CB8">
      <w:pPr>
        <w:numPr>
          <w:ilvl w:val="0"/>
          <w:numId w:val="4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упражнять детей в согласовании слов в предложении.</w:t>
      </w:r>
    </w:p>
    <w:p w:rsidR="0033777A" w:rsidRPr="00157CB8" w:rsidRDefault="0033777A" w:rsidP="00157CB8">
      <w:pPr>
        <w:numPr>
          <w:ilvl w:val="0"/>
          <w:numId w:val="4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3777A" w:rsidRPr="00157CB8" w:rsidRDefault="0033777A" w:rsidP="00157CB8">
      <w:pPr>
        <w:numPr>
          <w:ilvl w:val="0"/>
          <w:numId w:val="4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33777A" w:rsidRPr="00157CB8" w:rsidRDefault="0033777A" w:rsidP="00157C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Связная речь</w:t>
      </w:r>
    </w:p>
    <w:p w:rsidR="0033777A" w:rsidRPr="00157CB8" w:rsidRDefault="0033777A" w:rsidP="00157CB8">
      <w:pPr>
        <w:numPr>
          <w:ilvl w:val="0"/>
          <w:numId w:val="4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совершенствовать диалогическую и монологическую формы речи.</w:t>
      </w:r>
    </w:p>
    <w:p w:rsidR="0033777A" w:rsidRPr="00157CB8" w:rsidRDefault="0033777A" w:rsidP="00157CB8">
      <w:pPr>
        <w:numPr>
          <w:ilvl w:val="0"/>
          <w:numId w:val="4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3777A" w:rsidRPr="00157CB8" w:rsidRDefault="0033777A" w:rsidP="00157CB8">
      <w:pPr>
        <w:numPr>
          <w:ilvl w:val="0"/>
          <w:numId w:val="4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содержательно и выразительно пересказывать литературные тексты, драматизировать их.</w:t>
      </w:r>
    </w:p>
    <w:p w:rsidR="0033777A" w:rsidRPr="00157CB8" w:rsidRDefault="0033777A" w:rsidP="00157CB8">
      <w:pPr>
        <w:numPr>
          <w:ilvl w:val="0"/>
          <w:numId w:val="4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3777A" w:rsidRPr="00157CB8" w:rsidRDefault="0033777A" w:rsidP="00157CB8">
      <w:pPr>
        <w:numPr>
          <w:ilvl w:val="0"/>
          <w:numId w:val="4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составлять рассказы из личного опыта.</w:t>
      </w:r>
    </w:p>
    <w:p w:rsidR="0033777A" w:rsidRPr="00157CB8" w:rsidRDefault="0033777A" w:rsidP="00157CB8">
      <w:pPr>
        <w:numPr>
          <w:ilvl w:val="0"/>
          <w:numId w:val="41"/>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совершенствовать умение сочинять короткие сказки на заданную тему.</w:t>
      </w:r>
    </w:p>
    <w:p w:rsidR="0033777A" w:rsidRPr="00157CB8" w:rsidRDefault="0080526C" w:rsidP="00157CB8">
      <w:p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eastAsia="Times New Roman" w:hAnsi="Times New Roman" w:cs="Times New Roman"/>
          <w:b/>
          <w:i/>
          <w:sz w:val="24"/>
          <w:szCs w:val="24"/>
          <w:lang w:eastAsia="ru-RU"/>
        </w:rPr>
        <w:lastRenderedPageBreak/>
        <w:t>3.</w:t>
      </w:r>
      <w:r w:rsidR="0033777A" w:rsidRPr="00157CB8">
        <w:rPr>
          <w:rFonts w:ascii="Times New Roman" w:eastAsia="Times New Roman" w:hAnsi="Times New Roman" w:cs="Times New Roman"/>
          <w:b/>
          <w:i/>
          <w:sz w:val="24"/>
          <w:szCs w:val="24"/>
          <w:lang w:eastAsia="ru-RU"/>
        </w:rPr>
        <w:t>Формирование звуковой аналитико-синтетической активности как предпосылки обучения грамоте</w:t>
      </w:r>
      <w:r w:rsidR="0033777A" w:rsidRPr="00157CB8">
        <w:rPr>
          <w:rFonts w:ascii="Times New Roman" w:eastAsia="Times New Roman" w:hAnsi="Times New Roman" w:cs="Times New Roman"/>
          <w:i/>
          <w:sz w:val="24"/>
          <w:szCs w:val="24"/>
          <w:lang w:eastAsia="ru-RU"/>
        </w:rPr>
        <w:t>.</w:t>
      </w:r>
    </w:p>
    <w:p w:rsidR="0033777A" w:rsidRPr="00157CB8" w:rsidRDefault="0033777A" w:rsidP="00157CB8">
      <w:pPr>
        <w:numPr>
          <w:ilvl w:val="0"/>
          <w:numId w:val="4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Дать представления о предложении (без грамматического определения).</w:t>
      </w:r>
    </w:p>
    <w:p w:rsidR="0033777A" w:rsidRPr="00157CB8" w:rsidRDefault="0033777A" w:rsidP="00157CB8">
      <w:pPr>
        <w:numPr>
          <w:ilvl w:val="0"/>
          <w:numId w:val="4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3777A" w:rsidRPr="00157CB8" w:rsidRDefault="0033777A" w:rsidP="00157CB8">
      <w:pPr>
        <w:numPr>
          <w:ilvl w:val="0"/>
          <w:numId w:val="4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делить двусложные и трехсложные слова с открытыми слогами (на-ша Ма-ша, ма-ли-на, бе-ре-за) на части.</w:t>
      </w:r>
    </w:p>
    <w:p w:rsidR="0033777A" w:rsidRPr="00157CB8" w:rsidRDefault="0033777A" w:rsidP="00157CB8">
      <w:pPr>
        <w:numPr>
          <w:ilvl w:val="0"/>
          <w:numId w:val="4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Учить составлять слова из слогов (устно).</w:t>
      </w:r>
    </w:p>
    <w:p w:rsidR="0033777A" w:rsidRPr="00157CB8" w:rsidRDefault="0033777A" w:rsidP="00157CB8">
      <w:pPr>
        <w:numPr>
          <w:ilvl w:val="0"/>
          <w:numId w:val="4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Учить выделять последовательность звуков в простых словах.</w:t>
      </w:r>
    </w:p>
    <w:p w:rsidR="0033777A" w:rsidRPr="00157CB8" w:rsidRDefault="0080526C" w:rsidP="00157CB8">
      <w:pPr>
        <w:autoSpaceDE w:val="0"/>
        <w:autoSpaceDN w:val="0"/>
        <w:adjustRightInd w:val="0"/>
        <w:spacing w:after="0" w:line="240" w:lineRule="auto"/>
        <w:contextualSpacing/>
        <w:jc w:val="both"/>
        <w:rPr>
          <w:rFonts w:ascii="Times New Roman" w:hAnsi="Times New Roman" w:cs="Times New Roman"/>
          <w:b/>
          <w:i/>
          <w:sz w:val="24"/>
          <w:szCs w:val="24"/>
        </w:rPr>
      </w:pPr>
      <w:r w:rsidRPr="00157CB8">
        <w:rPr>
          <w:rFonts w:ascii="Times New Roman" w:hAnsi="Times New Roman" w:cs="Times New Roman"/>
          <w:b/>
          <w:i/>
          <w:sz w:val="24"/>
          <w:szCs w:val="24"/>
        </w:rPr>
        <w:t>4.</w:t>
      </w:r>
      <w:r w:rsidR="0033777A" w:rsidRPr="00157CB8">
        <w:rPr>
          <w:rFonts w:ascii="Times New Roman" w:hAnsi="Times New Roman" w:cs="Times New Roman"/>
          <w:b/>
          <w:i/>
          <w:sz w:val="24"/>
          <w:szCs w:val="24"/>
        </w:rPr>
        <w:t>Знакомство с книжной культурой, детской литературой, понимание на слух текстов различных жанров детской литературы;</w:t>
      </w:r>
    </w:p>
    <w:p w:rsidR="0033777A" w:rsidRPr="00157CB8" w:rsidRDefault="0033777A" w:rsidP="00157CB8">
      <w:pPr>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интерес детей к художественной и познавательной литературе.</w:t>
      </w:r>
    </w:p>
    <w:p w:rsidR="0033777A" w:rsidRPr="00157CB8" w:rsidRDefault="0033777A" w:rsidP="00157CB8">
      <w:pPr>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3777A" w:rsidRPr="00157CB8" w:rsidRDefault="0033777A" w:rsidP="00157CB8">
      <w:pPr>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33777A" w:rsidRPr="00157CB8" w:rsidRDefault="0033777A" w:rsidP="00157CB8">
      <w:pPr>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3777A" w:rsidRPr="00157CB8" w:rsidRDefault="0033777A" w:rsidP="00157CB8">
      <w:pPr>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33777A" w:rsidRPr="00157CB8" w:rsidRDefault="0033777A" w:rsidP="00157CB8">
      <w:pPr>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литературной фразы).</w:t>
      </w:r>
    </w:p>
    <w:p w:rsidR="0033777A" w:rsidRPr="00157CB8" w:rsidRDefault="0033777A" w:rsidP="00157CB8">
      <w:pPr>
        <w:numPr>
          <w:ilvl w:val="0"/>
          <w:numId w:val="4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33777A" w:rsidRPr="00157CB8" w:rsidRDefault="0033777A" w:rsidP="00157CB8">
      <w:pPr>
        <w:numPr>
          <w:ilvl w:val="0"/>
          <w:numId w:val="43"/>
        </w:numPr>
        <w:shd w:val="clear" w:color="auto" w:fill="FFFFFF"/>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знакомить детей с иллюстрациями известных художников.</w:t>
      </w:r>
    </w:p>
    <w:p w:rsidR="00541885" w:rsidRPr="00157CB8" w:rsidRDefault="00541885" w:rsidP="00157CB8">
      <w:pPr>
        <w:spacing w:after="0" w:line="240" w:lineRule="auto"/>
        <w:ind w:firstLine="567"/>
        <w:jc w:val="both"/>
        <w:rPr>
          <w:rFonts w:ascii="Times New Roman" w:eastAsia="Times New Roman" w:hAnsi="Times New Roman" w:cs="Times New Roman"/>
          <w:b/>
          <w:sz w:val="24"/>
          <w:szCs w:val="24"/>
          <w:lang w:eastAsia="ru-RU"/>
        </w:rPr>
      </w:pPr>
    </w:p>
    <w:p w:rsidR="00541885" w:rsidRPr="00157CB8" w:rsidRDefault="00541885"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 xml:space="preserve">Содержание образовательной области «Художественно-эстетическое развитие»  </w:t>
      </w:r>
      <w:r w:rsidRPr="00157CB8">
        <w:rPr>
          <w:rFonts w:ascii="Times New Roman" w:eastAsia="Times New Roman" w:hAnsi="Times New Roman" w:cs="Times New Roman"/>
          <w:sz w:val="24"/>
          <w:szCs w:val="24"/>
          <w:lang w:eastAsia="ru-RU"/>
        </w:rPr>
        <w:t xml:space="preserve">предполагает: </w:t>
      </w:r>
    </w:p>
    <w:p w:rsidR="00541885" w:rsidRPr="00157CB8" w:rsidRDefault="00541885" w:rsidP="00157CB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41885" w:rsidRPr="00157CB8" w:rsidRDefault="00541885" w:rsidP="00157CB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541885" w:rsidRPr="00157CB8" w:rsidRDefault="00541885" w:rsidP="00157CB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541885" w:rsidRPr="00157CB8" w:rsidRDefault="00541885" w:rsidP="00157CB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восприятие музыки, художественной литературы, фольклора; </w:t>
      </w:r>
    </w:p>
    <w:p w:rsidR="00541885" w:rsidRPr="00157CB8" w:rsidRDefault="00541885" w:rsidP="00157CB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541885" w:rsidRPr="00157CB8" w:rsidRDefault="00541885" w:rsidP="00157CB8">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541885" w:rsidRPr="00157CB8" w:rsidRDefault="00541885" w:rsidP="00157CB8">
      <w:pPr>
        <w:spacing w:after="0" w:line="240" w:lineRule="auto"/>
        <w:ind w:left="1287"/>
        <w:contextualSpacing/>
        <w:jc w:val="both"/>
        <w:rPr>
          <w:rFonts w:ascii="Times New Roman" w:eastAsia="Times New Roman" w:hAnsi="Times New Roman" w:cs="Times New Roman"/>
          <w:sz w:val="24"/>
          <w:szCs w:val="24"/>
          <w:lang w:eastAsia="ru-RU"/>
        </w:rPr>
      </w:pPr>
    </w:p>
    <w:p w:rsidR="00541885" w:rsidRPr="00157CB8" w:rsidRDefault="00541885" w:rsidP="00157CB8">
      <w:pPr>
        <w:shd w:val="clear" w:color="auto" w:fill="FFFFFF"/>
        <w:spacing w:after="0" w:line="240" w:lineRule="auto"/>
        <w:ind w:left="720"/>
        <w:contextualSpacing/>
        <w:jc w:val="both"/>
        <w:rPr>
          <w:rFonts w:ascii="Times New Roman" w:hAnsi="Times New Roman" w:cs="Times New Roman"/>
          <w:b/>
          <w:sz w:val="24"/>
          <w:szCs w:val="24"/>
        </w:rPr>
      </w:pPr>
      <w:r w:rsidRPr="00157CB8">
        <w:rPr>
          <w:rFonts w:ascii="Times New Roman" w:hAnsi="Times New Roman" w:cs="Times New Roman"/>
          <w:b/>
          <w:sz w:val="24"/>
          <w:szCs w:val="24"/>
        </w:rPr>
        <w:t>Содержание психолого-педагогической работы:</w:t>
      </w:r>
    </w:p>
    <w:p w:rsidR="0080526C" w:rsidRPr="00157CB8" w:rsidRDefault="0080526C" w:rsidP="00157CB8">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p w:rsidR="00541885" w:rsidRPr="00157CB8" w:rsidRDefault="0080526C" w:rsidP="00157CB8">
      <w:pPr>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 xml:space="preserve">1. </w:t>
      </w:r>
      <w:r w:rsidR="00541885" w:rsidRPr="00157CB8">
        <w:rPr>
          <w:rFonts w:ascii="Times New Roman" w:eastAsia="Times New Roman" w:hAnsi="Times New Roman" w:cs="Times New Roman"/>
          <w:b/>
          <w:bCs/>
          <w:i/>
          <w:sz w:val="24"/>
          <w:szCs w:val="24"/>
          <w:lang w:eastAsia="ru-RU"/>
        </w:rPr>
        <w:t>По развитию продуктивной деятельности</w:t>
      </w:r>
    </w:p>
    <w:p w:rsidR="00541885" w:rsidRPr="00157CB8" w:rsidRDefault="00541885" w:rsidP="00157C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Рисование</w:t>
      </w:r>
    </w:p>
    <w:p w:rsidR="00541885" w:rsidRPr="00157CB8" w:rsidRDefault="00541885"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Предметное рисование. </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Предлагать соединять в одном рисунке разные материалы для создания выразительного образа.</w:t>
      </w:r>
    </w:p>
    <w:p w:rsidR="00541885" w:rsidRPr="00157CB8" w:rsidRDefault="008108DD"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Направлять внимание д</w:t>
      </w:r>
      <w:r w:rsidR="00541885" w:rsidRPr="00157CB8">
        <w:rPr>
          <w:rFonts w:ascii="Times New Roman" w:hAnsi="Times New Roman" w:cs="Times New Roman"/>
          <w:sz w:val="24"/>
          <w:szCs w:val="24"/>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541885" w:rsidRPr="00157CB8" w:rsidRDefault="00541885" w:rsidP="00157CB8">
      <w:pPr>
        <w:numPr>
          <w:ilvl w:val="0"/>
          <w:numId w:val="4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41885" w:rsidRPr="00157CB8" w:rsidRDefault="00541885"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Сюжетное рисование.</w:t>
      </w:r>
    </w:p>
    <w:p w:rsidR="00541885" w:rsidRPr="00157CB8" w:rsidRDefault="00541885" w:rsidP="00157CB8">
      <w:pPr>
        <w:numPr>
          <w:ilvl w:val="0"/>
          <w:numId w:val="4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157CB8">
        <w:rPr>
          <w:rFonts w:ascii="Times New Roman" w:hAnsi="Times New Roman" w:cs="Times New Roman"/>
          <w:b/>
          <w:bCs/>
          <w:sz w:val="24"/>
          <w:szCs w:val="24"/>
        </w:rPr>
        <w:t xml:space="preserve">; </w:t>
      </w:r>
      <w:r w:rsidRPr="00157CB8">
        <w:rPr>
          <w:rFonts w:ascii="Times New Roman" w:hAnsi="Times New Roman" w:cs="Times New Roman"/>
          <w:sz w:val="24"/>
          <w:szCs w:val="24"/>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41885" w:rsidRPr="00157CB8" w:rsidRDefault="00541885"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lastRenderedPageBreak/>
        <w:t xml:space="preserve">Декоративное рисование. </w:t>
      </w:r>
    </w:p>
    <w:p w:rsidR="00541885" w:rsidRPr="00157CB8" w:rsidRDefault="00541885" w:rsidP="00157CB8">
      <w:pPr>
        <w:numPr>
          <w:ilvl w:val="0"/>
          <w:numId w:val="4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541885" w:rsidRPr="00157CB8" w:rsidRDefault="00541885" w:rsidP="00157CB8">
      <w:pPr>
        <w:numPr>
          <w:ilvl w:val="0"/>
          <w:numId w:val="4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41885" w:rsidRPr="00157CB8" w:rsidRDefault="00541885" w:rsidP="00157CB8">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Лепка</w:t>
      </w:r>
    </w:p>
    <w:p w:rsidR="00541885" w:rsidRPr="00157CB8" w:rsidRDefault="00541885" w:rsidP="00157CB8">
      <w:pPr>
        <w:numPr>
          <w:ilvl w:val="0"/>
          <w:numId w:val="4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541885" w:rsidRPr="00157CB8" w:rsidRDefault="00541885" w:rsidP="00157CB8">
      <w:pPr>
        <w:numPr>
          <w:ilvl w:val="0"/>
          <w:numId w:val="4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риготовилась лететь; козлик скачет, девочка танцует; дети делают гимнастику — коллективная композиция).</w:t>
      </w:r>
    </w:p>
    <w:p w:rsidR="00541885" w:rsidRPr="00157CB8" w:rsidRDefault="00541885" w:rsidP="00157CB8">
      <w:pPr>
        <w:numPr>
          <w:ilvl w:val="0"/>
          <w:numId w:val="47"/>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41885" w:rsidRPr="00157CB8" w:rsidRDefault="00541885" w:rsidP="00157CB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57CB8">
        <w:rPr>
          <w:rFonts w:ascii="Times New Roman" w:eastAsia="Times New Roman" w:hAnsi="Times New Roman" w:cs="Times New Roman"/>
          <w:b/>
          <w:bCs/>
          <w:sz w:val="24"/>
          <w:szCs w:val="24"/>
          <w:lang w:eastAsia="ru-RU"/>
        </w:rPr>
        <w:t xml:space="preserve">Декоративная лепка. </w:t>
      </w:r>
    </w:p>
    <w:p w:rsidR="00541885" w:rsidRPr="00157CB8" w:rsidRDefault="00541885" w:rsidP="00157CB8">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41885" w:rsidRPr="00157CB8" w:rsidRDefault="00541885" w:rsidP="00157CB8">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Аппликация</w:t>
      </w:r>
    </w:p>
    <w:p w:rsidR="00541885" w:rsidRPr="00157CB8" w:rsidRDefault="00541885" w:rsidP="00157CB8">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41885" w:rsidRPr="00157CB8" w:rsidRDefault="00541885" w:rsidP="00157CB8">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541885" w:rsidRPr="00157CB8" w:rsidRDefault="00541885" w:rsidP="00157CB8">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41885" w:rsidRPr="00157CB8" w:rsidRDefault="00541885" w:rsidP="00157CB8">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41885" w:rsidRPr="00157CB8" w:rsidRDefault="0080526C" w:rsidP="00157CB8">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 xml:space="preserve">2. </w:t>
      </w:r>
      <w:r w:rsidR="00541885" w:rsidRPr="00157CB8">
        <w:rPr>
          <w:rFonts w:ascii="Times New Roman" w:eastAsia="Times New Roman" w:hAnsi="Times New Roman" w:cs="Times New Roman"/>
          <w:b/>
          <w:bCs/>
          <w:i/>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541885" w:rsidRPr="00157CB8" w:rsidRDefault="00541885" w:rsidP="00157CB8">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41885" w:rsidRPr="00157CB8" w:rsidRDefault="00541885" w:rsidP="00157CB8">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541885" w:rsidRPr="00157CB8" w:rsidRDefault="00541885" w:rsidP="00157CB8">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41885" w:rsidRPr="00157CB8" w:rsidRDefault="00541885" w:rsidP="00157CB8">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541885" w:rsidRPr="00157CB8" w:rsidRDefault="00541885" w:rsidP="00157CB8">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41885" w:rsidRPr="00157CB8" w:rsidRDefault="00541885" w:rsidP="00157CB8">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41885" w:rsidRPr="00157CB8" w:rsidRDefault="00541885" w:rsidP="00157CB8">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41885" w:rsidRPr="00157CB8" w:rsidRDefault="0080526C" w:rsidP="00157CB8">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4.</w:t>
      </w:r>
      <w:r w:rsidR="00541885" w:rsidRPr="00157CB8">
        <w:rPr>
          <w:rFonts w:ascii="Times New Roman" w:eastAsia="Times New Roman" w:hAnsi="Times New Roman" w:cs="Times New Roman"/>
          <w:b/>
          <w:bCs/>
          <w:i/>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Маврика, Е. Чарушин и др.).</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народными игрушками. </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w:t>
      </w:r>
      <w:r w:rsidRPr="00157CB8">
        <w:rPr>
          <w:rFonts w:ascii="Times New Roman" w:hAnsi="Times New Roman" w:cs="Times New Roman"/>
          <w:sz w:val="24"/>
          <w:szCs w:val="24"/>
        </w:rPr>
        <w:lastRenderedPageBreak/>
        <w:t>Блаженного, Зимний дворец, Исаакиевский собор, Петергоф, памятники «Золотого кольца» и другие — в разных городах свои.</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w:t>
      </w:r>
      <w:r w:rsidR="00310849" w:rsidRPr="00157CB8">
        <w:rPr>
          <w:rFonts w:ascii="Times New Roman" w:hAnsi="Times New Roman" w:cs="Times New Roman"/>
          <w:sz w:val="24"/>
          <w:szCs w:val="24"/>
        </w:rPr>
        <w:t xml:space="preserve"> </w:t>
      </w:r>
      <w:r w:rsidRPr="00157CB8">
        <w:rPr>
          <w:rFonts w:ascii="Times New Roman" w:hAnsi="Times New Roman" w:cs="Times New Roman"/>
          <w:sz w:val="24"/>
          <w:szCs w:val="24"/>
        </w:rPr>
        <w:t>искусства (художник, композитор, артист, танцор, певец, пианист, скрипач, режиссер, директор театра, архитектор и т. п).</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эстетические чувства, эмоции, переживания; учить самостоятельно создавать художественные образы в разных видах деятельности.</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положительное отношение к искусству.</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541885" w:rsidRPr="00157CB8" w:rsidRDefault="0080526C" w:rsidP="00157CB8">
      <w:pPr>
        <w:autoSpaceDE w:val="0"/>
        <w:autoSpaceDN w:val="0"/>
        <w:adjustRightInd w:val="0"/>
        <w:spacing w:after="0" w:line="240" w:lineRule="auto"/>
        <w:contextualSpacing/>
        <w:jc w:val="both"/>
        <w:rPr>
          <w:rFonts w:ascii="Times New Roman" w:hAnsi="Times New Roman" w:cs="Times New Roman"/>
          <w:i/>
          <w:sz w:val="24"/>
          <w:szCs w:val="24"/>
        </w:rPr>
      </w:pPr>
      <w:r w:rsidRPr="00157CB8">
        <w:rPr>
          <w:rFonts w:ascii="Times New Roman" w:eastAsia="Times New Roman" w:hAnsi="Times New Roman" w:cs="Times New Roman"/>
          <w:b/>
          <w:bCs/>
          <w:i/>
          <w:sz w:val="24"/>
          <w:szCs w:val="24"/>
          <w:lang w:eastAsia="ru-RU"/>
        </w:rPr>
        <w:t xml:space="preserve">5. </w:t>
      </w:r>
      <w:r w:rsidR="00541885" w:rsidRPr="00157CB8">
        <w:rPr>
          <w:rFonts w:ascii="Times New Roman" w:eastAsia="Times New Roman" w:hAnsi="Times New Roman" w:cs="Times New Roman"/>
          <w:b/>
          <w:bCs/>
          <w:i/>
          <w:sz w:val="24"/>
          <w:szCs w:val="24"/>
          <w:lang w:eastAsia="ru-RU"/>
        </w:rPr>
        <w:t>Становление эстетического отношения к окружающему миру</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расширять представления детей об окружающей среде (оформление помещений, участка детского сада, парка, сквера).</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Учить детей выделять радующие глаз компоненты окружающей среды (окраска стен, мебель, оформление участка и т.п.).</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541885" w:rsidRPr="00157CB8" w:rsidRDefault="00541885" w:rsidP="00157CB8">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у детей умение эстетически оценивать окружающую среду, высказывать оценочные суждения, обосновывать свое мнение.</w:t>
      </w:r>
    </w:p>
    <w:p w:rsidR="00541885" w:rsidRPr="00157CB8" w:rsidRDefault="0080526C" w:rsidP="00157CB8">
      <w:pPr>
        <w:spacing w:after="0" w:line="240" w:lineRule="auto"/>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 xml:space="preserve">6. </w:t>
      </w:r>
      <w:r w:rsidR="00541885" w:rsidRPr="00157CB8">
        <w:rPr>
          <w:rFonts w:ascii="Times New Roman" w:eastAsia="Times New Roman" w:hAnsi="Times New Roman" w:cs="Times New Roman"/>
          <w:b/>
          <w:i/>
          <w:sz w:val="24"/>
          <w:szCs w:val="24"/>
          <w:lang w:eastAsia="ru-RU"/>
        </w:rPr>
        <w:t>По развитию музыкально-художественной деятельности, приобщение к музыкальному искусству</w:t>
      </w:r>
    </w:p>
    <w:p w:rsidR="00541885" w:rsidRPr="00157CB8" w:rsidRDefault="00541885" w:rsidP="00157CB8">
      <w:pPr>
        <w:spacing w:after="0" w:line="240" w:lineRule="auto"/>
        <w:ind w:left="142" w:firstLine="284"/>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Слушание</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Продолжать приобщать детей к музыкальной культуре, воспитывать художественно</w:t>
      </w:r>
      <w:r w:rsidR="00310849" w:rsidRPr="00157CB8">
        <w:rPr>
          <w:rFonts w:ascii="Times New Roman" w:eastAsia="Times New Roman" w:hAnsi="Times New Roman" w:cs="Times New Roman"/>
          <w:sz w:val="24"/>
          <w:szCs w:val="24"/>
          <w:lang w:eastAsia="ru-RU"/>
        </w:rPr>
        <w:t xml:space="preserve"> </w:t>
      </w:r>
      <w:r w:rsidRPr="00157CB8">
        <w:rPr>
          <w:rFonts w:ascii="Times New Roman" w:eastAsia="Times New Roman" w:hAnsi="Times New Roman" w:cs="Times New Roman"/>
          <w:sz w:val="24"/>
          <w:szCs w:val="24"/>
          <w:lang w:eastAsia="ru-RU"/>
        </w:rPr>
        <w:t>- эстетический вкус.</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Обогащать музыкальные впечатления детей, вызывать яркий эмоциональный отклик при восприятии музыки разного характера.</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w:t>
      </w:r>
      <w:r w:rsidR="0080526C" w:rsidRPr="00157CB8">
        <w:rPr>
          <w:rFonts w:ascii="Times New Roman" w:eastAsia="Times New Roman" w:hAnsi="Times New Roman" w:cs="Times New Roman"/>
          <w:sz w:val="24"/>
          <w:szCs w:val="24"/>
          <w:lang w:eastAsia="ru-RU"/>
        </w:rPr>
        <w:t xml:space="preserve"> певица и певец, балерина и бал</w:t>
      </w:r>
      <w:r w:rsidRPr="00157CB8">
        <w:rPr>
          <w:rFonts w:ascii="Times New Roman" w:eastAsia="Times New Roman" w:hAnsi="Times New Roman" w:cs="Times New Roman"/>
          <w:sz w:val="24"/>
          <w:szCs w:val="24"/>
          <w:lang w:eastAsia="ru-RU"/>
        </w:rPr>
        <w:t>леро</w:t>
      </w:r>
      <w:r w:rsidR="0080526C" w:rsidRPr="00157CB8">
        <w:rPr>
          <w:rFonts w:ascii="Times New Roman" w:eastAsia="Times New Roman" w:hAnsi="Times New Roman" w:cs="Times New Roman"/>
          <w:sz w:val="24"/>
          <w:szCs w:val="24"/>
          <w:lang w:eastAsia="ru-RU"/>
        </w:rPr>
        <w:t>н</w:t>
      </w:r>
      <w:r w:rsidRPr="00157CB8">
        <w:rPr>
          <w:rFonts w:ascii="Times New Roman" w:eastAsia="Times New Roman" w:hAnsi="Times New Roman" w:cs="Times New Roman"/>
          <w:sz w:val="24"/>
          <w:szCs w:val="24"/>
          <w:lang w:eastAsia="ru-RU"/>
        </w:rPr>
        <w:t>, художник и др.).</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Продолжать развивать навыки восприятия звуков по высоте в пределах квинты—терции.</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w:t>
      </w:r>
      <w:r w:rsidRPr="00157CB8">
        <w:rPr>
          <w:rFonts w:ascii="Times New Roman" w:eastAsia="Times New Roman" w:hAnsi="Times New Roman" w:cs="Times New Roman"/>
          <w:sz w:val="24"/>
          <w:szCs w:val="24"/>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Познакомить детей с мелодией Государственного гимна Российской Федерации.</w:t>
      </w:r>
    </w:p>
    <w:p w:rsidR="00541885" w:rsidRPr="00157CB8" w:rsidRDefault="00541885" w:rsidP="00157CB8">
      <w:pPr>
        <w:spacing w:after="0" w:line="240" w:lineRule="auto"/>
        <w:ind w:left="142" w:firstLine="284"/>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Пение</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Совершенствовать певческий голос и вокально-слуховую координацию.</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Закреплять умение петь самостоятельно, индивидуально и коллективно, с музыкальным сопровождением и без него.</w:t>
      </w:r>
    </w:p>
    <w:p w:rsidR="00541885" w:rsidRPr="00157CB8" w:rsidRDefault="00541885" w:rsidP="00157CB8">
      <w:pPr>
        <w:spacing w:after="0" w:line="240" w:lineRule="auto"/>
        <w:ind w:left="142" w:firstLine="284"/>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Песенное творчество</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41885" w:rsidRPr="00157CB8" w:rsidRDefault="00541885" w:rsidP="00157CB8">
      <w:pPr>
        <w:spacing w:after="0" w:line="240" w:lineRule="auto"/>
        <w:ind w:left="142" w:firstLine="284"/>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Музыкально-ритмические движения</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Знакомить с национальными плясками (русские, белорусские, украинские и т.д.).</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41885" w:rsidRPr="00157CB8" w:rsidRDefault="00541885" w:rsidP="00157CB8">
      <w:pPr>
        <w:spacing w:after="0" w:line="240" w:lineRule="auto"/>
        <w:ind w:left="142" w:firstLine="284"/>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Музыкально-игровое и танцевальное творчество</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Закреплять умение придумывать движения, отражающие содержание песни; выразительно действовать с воображаемыми предметами.</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Развивать самостоятельность в поисках способа передачи в движениях музыкальных образов.</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Формировать музыкальные способности; содействовать проявлению активности и самостоятельности.</w:t>
      </w:r>
    </w:p>
    <w:p w:rsidR="00541885" w:rsidRPr="00157CB8" w:rsidRDefault="00541885" w:rsidP="00157CB8">
      <w:pPr>
        <w:spacing w:after="0" w:line="240" w:lineRule="auto"/>
        <w:ind w:left="142" w:firstLine="284"/>
        <w:jc w:val="both"/>
        <w:rPr>
          <w:rFonts w:ascii="Times New Roman" w:eastAsia="Times New Roman" w:hAnsi="Times New Roman" w:cs="Times New Roman"/>
          <w:b/>
          <w:i/>
          <w:sz w:val="24"/>
          <w:szCs w:val="24"/>
          <w:lang w:eastAsia="ru-RU"/>
        </w:rPr>
      </w:pPr>
      <w:r w:rsidRPr="00157CB8">
        <w:rPr>
          <w:rFonts w:ascii="Times New Roman" w:eastAsia="Times New Roman" w:hAnsi="Times New Roman" w:cs="Times New Roman"/>
          <w:b/>
          <w:i/>
          <w:sz w:val="24"/>
          <w:szCs w:val="24"/>
          <w:lang w:eastAsia="ru-RU"/>
        </w:rPr>
        <w:t>Игра на детских музыкальных инструментах</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Знакомить с музыкальными произведениями в исполнении различных инструментов и в оркестровой обработке.</w:t>
      </w:r>
    </w:p>
    <w:p w:rsidR="00541885" w:rsidRPr="00157CB8" w:rsidRDefault="00541885" w:rsidP="00157CB8">
      <w:pPr>
        <w:spacing w:after="0" w:line="240" w:lineRule="auto"/>
        <w:ind w:left="142"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w:t>
      </w:r>
      <w:r w:rsidRPr="00157CB8">
        <w:rPr>
          <w:rFonts w:ascii="Times New Roman" w:eastAsia="Times New Roman" w:hAnsi="Times New Roman" w:cs="Times New Roman"/>
          <w:sz w:val="24"/>
          <w:szCs w:val="24"/>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tbl>
      <w:tblPr>
        <w:tblW w:w="9572" w:type="dxa"/>
        <w:tblInd w:w="-108" w:type="dxa"/>
        <w:tblLook w:val="01E0" w:firstRow="1" w:lastRow="1" w:firstColumn="1" w:lastColumn="1" w:noHBand="0" w:noVBand="0"/>
      </w:tblPr>
      <w:tblGrid>
        <w:gridCol w:w="9572"/>
      </w:tblGrid>
      <w:tr w:rsidR="00541885" w:rsidRPr="00157CB8" w:rsidTr="00310849">
        <w:trPr>
          <w:trHeight w:val="709"/>
        </w:trPr>
        <w:tc>
          <w:tcPr>
            <w:tcW w:w="9572" w:type="dxa"/>
          </w:tcPr>
          <w:p w:rsidR="00541885" w:rsidRPr="00157CB8" w:rsidRDefault="00541885" w:rsidP="00157CB8">
            <w:pPr>
              <w:spacing w:after="0" w:line="240" w:lineRule="auto"/>
              <w:ind w:firstLine="567"/>
              <w:jc w:val="both"/>
              <w:rPr>
                <w:rFonts w:ascii="Times New Roman" w:eastAsia="Times New Roman" w:hAnsi="Times New Roman" w:cs="Times New Roman"/>
                <w:b/>
                <w:sz w:val="24"/>
                <w:szCs w:val="24"/>
                <w:lang w:eastAsia="ru-RU"/>
              </w:rPr>
            </w:pPr>
          </w:p>
          <w:p w:rsidR="00541885" w:rsidRPr="00157CB8" w:rsidRDefault="00541885" w:rsidP="00157CB8">
            <w:pPr>
              <w:spacing w:after="0" w:line="240" w:lineRule="auto"/>
              <w:ind w:firstLine="567"/>
              <w:jc w:val="both"/>
              <w:rPr>
                <w:rFonts w:ascii="Times New Roman" w:eastAsia="Times New Roman" w:hAnsi="Times New Roman" w:cs="Times New Roman"/>
                <w:b/>
                <w:sz w:val="24"/>
                <w:szCs w:val="24"/>
                <w:lang w:eastAsia="ru-RU"/>
              </w:rPr>
            </w:pPr>
          </w:p>
          <w:p w:rsidR="00541885" w:rsidRPr="00157CB8" w:rsidRDefault="00541885" w:rsidP="00157CB8">
            <w:pPr>
              <w:spacing w:after="0" w:line="240" w:lineRule="auto"/>
              <w:ind w:firstLine="567"/>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u w:val="single"/>
                <w:lang w:eastAsia="ru-RU"/>
              </w:rPr>
              <w:t>Содержание образовательной области «Физическое развитие»</w:t>
            </w:r>
            <w:r w:rsidRPr="00157CB8">
              <w:rPr>
                <w:rFonts w:ascii="Times New Roman" w:eastAsia="Times New Roman" w:hAnsi="Times New Roman" w:cs="Times New Roman"/>
                <w:b/>
                <w:sz w:val="24"/>
                <w:szCs w:val="24"/>
                <w:lang w:eastAsia="ru-RU"/>
              </w:rPr>
              <w:t xml:space="preserve">  </w:t>
            </w:r>
            <w:r w:rsidRPr="00157CB8">
              <w:rPr>
                <w:rFonts w:ascii="Times New Roman" w:eastAsia="Times New Roman" w:hAnsi="Times New Roman" w:cs="Times New Roman"/>
                <w:sz w:val="24"/>
                <w:szCs w:val="24"/>
                <w:lang w:eastAsia="ru-RU"/>
              </w:rPr>
              <w:t>включает:</w:t>
            </w:r>
          </w:p>
          <w:p w:rsidR="0080526C" w:rsidRPr="00157CB8" w:rsidRDefault="0080526C" w:rsidP="00157CB8">
            <w:pPr>
              <w:spacing w:after="0" w:line="240" w:lineRule="auto"/>
              <w:ind w:firstLine="567"/>
              <w:jc w:val="both"/>
              <w:rPr>
                <w:rFonts w:ascii="Times New Roman" w:eastAsia="Times New Roman" w:hAnsi="Times New Roman" w:cs="Times New Roman"/>
                <w:sz w:val="24"/>
                <w:szCs w:val="24"/>
                <w:lang w:eastAsia="ru-RU"/>
              </w:rPr>
            </w:pPr>
          </w:p>
          <w:p w:rsidR="00541885" w:rsidRPr="00157CB8" w:rsidRDefault="00541885" w:rsidP="00157CB8">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w:t>
            </w:r>
            <w:r w:rsidRPr="00157CB8">
              <w:rPr>
                <w:rFonts w:ascii="Times New Roman" w:eastAsia="Times New Roman" w:hAnsi="Times New Roman" w:cs="Times New Roman"/>
                <w:sz w:val="24"/>
                <w:szCs w:val="24"/>
                <w:lang w:eastAsia="ru-RU"/>
              </w:rPr>
              <w:lastRenderedPageBreak/>
              <w:t>(ходьба, бег, мягкие прыжки, повороты в обе стороны),</w:t>
            </w:r>
          </w:p>
          <w:p w:rsidR="00541885" w:rsidRPr="00157CB8" w:rsidRDefault="00541885" w:rsidP="00157CB8">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541885" w:rsidRPr="00157CB8" w:rsidRDefault="00541885" w:rsidP="00157CB8">
            <w:pPr>
              <w:numPr>
                <w:ilvl w:val="0"/>
                <w:numId w:val="51"/>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1885" w:rsidRPr="00157CB8" w:rsidRDefault="00541885" w:rsidP="00157CB8">
            <w:pPr>
              <w:spacing w:after="0" w:line="240" w:lineRule="auto"/>
              <w:ind w:left="720"/>
              <w:contextualSpacing/>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Содержание психолого-педагогической работы</w:t>
            </w:r>
          </w:p>
        </w:tc>
      </w:tr>
    </w:tbl>
    <w:p w:rsidR="0080526C" w:rsidRPr="00157CB8" w:rsidRDefault="0080526C" w:rsidP="00157CB8">
      <w:pPr>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p>
    <w:p w:rsidR="00541885" w:rsidRPr="00157CB8" w:rsidRDefault="0080526C" w:rsidP="00157CB8">
      <w:p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eastAsia="Times New Roman" w:hAnsi="Times New Roman" w:cs="Times New Roman"/>
          <w:b/>
          <w:bCs/>
          <w:i/>
          <w:sz w:val="24"/>
          <w:szCs w:val="24"/>
          <w:lang w:eastAsia="ru-RU"/>
        </w:rPr>
        <w:t xml:space="preserve">1. </w:t>
      </w:r>
      <w:r w:rsidR="00541885" w:rsidRPr="00157CB8">
        <w:rPr>
          <w:rFonts w:ascii="Times New Roman" w:eastAsia="Times New Roman" w:hAnsi="Times New Roman" w:cs="Times New Roman"/>
          <w:b/>
          <w:bCs/>
          <w:i/>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соблюдать заданный темп в ходьбе и беге.</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Добиваться активного движения кисти руки при броске.</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физические качества: силу, быстроту, выносливость, ловкость, гибкость.</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541885" w:rsidRPr="00157CB8" w:rsidRDefault="00541885"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сочетать разбег с отталкиванием в прыжках на мягкое покрытие, в длину и высоту с разбега.</w:t>
      </w:r>
    </w:p>
    <w:p w:rsidR="00541885" w:rsidRPr="00157CB8" w:rsidRDefault="0080526C" w:rsidP="00157CB8">
      <w:pPr>
        <w:numPr>
          <w:ilvl w:val="0"/>
          <w:numId w:val="52"/>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Упражнять в</w:t>
      </w:r>
      <w:r w:rsidR="00541885" w:rsidRPr="00157CB8">
        <w:rPr>
          <w:rFonts w:ascii="Times New Roman" w:hAnsi="Times New Roman" w:cs="Times New Roman"/>
          <w:sz w:val="24"/>
          <w:szCs w:val="24"/>
        </w:rPr>
        <w:t xml:space="preserve"> перелезании с пролета на проле</w:t>
      </w:r>
      <w:r w:rsidRPr="00157CB8">
        <w:rPr>
          <w:rFonts w:ascii="Times New Roman" w:hAnsi="Times New Roman" w:cs="Times New Roman"/>
          <w:sz w:val="24"/>
          <w:szCs w:val="24"/>
        </w:rPr>
        <w:t>т</w:t>
      </w:r>
      <w:r w:rsidR="00541885" w:rsidRPr="00157CB8">
        <w:rPr>
          <w:rFonts w:ascii="Times New Roman" w:hAnsi="Times New Roman" w:cs="Times New Roman"/>
          <w:sz w:val="24"/>
          <w:szCs w:val="24"/>
        </w:rPr>
        <w:t xml:space="preserve"> гимнастической стенки по диагонали.</w:t>
      </w:r>
    </w:p>
    <w:p w:rsidR="00541885" w:rsidRPr="00157CB8" w:rsidRDefault="00541885" w:rsidP="00157CB8">
      <w:pPr>
        <w:autoSpaceDE w:val="0"/>
        <w:autoSpaceDN w:val="0"/>
        <w:adjustRightInd w:val="0"/>
        <w:spacing w:after="0" w:line="240" w:lineRule="auto"/>
        <w:ind w:left="720"/>
        <w:contextualSpacing/>
        <w:jc w:val="both"/>
        <w:rPr>
          <w:rFonts w:ascii="Times New Roman" w:hAnsi="Times New Roman" w:cs="Times New Roman"/>
          <w:sz w:val="24"/>
          <w:szCs w:val="24"/>
        </w:rPr>
      </w:pPr>
    </w:p>
    <w:p w:rsidR="00541885" w:rsidRPr="00157CB8" w:rsidRDefault="00666284" w:rsidP="00157CB8">
      <w:p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eastAsia="Times New Roman" w:hAnsi="Times New Roman" w:cs="Times New Roman"/>
          <w:b/>
          <w:bCs/>
          <w:i/>
          <w:sz w:val="24"/>
          <w:szCs w:val="24"/>
          <w:lang w:eastAsia="ru-RU"/>
        </w:rPr>
        <w:t>2.</w:t>
      </w:r>
      <w:r w:rsidR="00541885" w:rsidRPr="00157CB8">
        <w:rPr>
          <w:rFonts w:ascii="Times New Roman" w:eastAsia="Times New Roman" w:hAnsi="Times New Roman" w:cs="Times New Roman"/>
          <w:b/>
          <w:bCs/>
          <w:i/>
          <w:sz w:val="24"/>
          <w:szCs w:val="24"/>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541885" w:rsidRPr="00157CB8" w:rsidRDefault="00541885" w:rsidP="00157CB8">
      <w:pPr>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541885" w:rsidRPr="00157CB8" w:rsidRDefault="00541885" w:rsidP="00157CB8">
      <w:pPr>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541885" w:rsidRPr="00157CB8" w:rsidRDefault="00541885" w:rsidP="00157CB8">
      <w:pPr>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541885" w:rsidRPr="00157CB8" w:rsidRDefault="00541885" w:rsidP="00157CB8">
      <w:pPr>
        <w:numPr>
          <w:ilvl w:val="0"/>
          <w:numId w:val="53"/>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Проводить один раз в месяц физкультурны</w:t>
      </w:r>
      <w:r w:rsidR="00310849" w:rsidRPr="00157CB8">
        <w:rPr>
          <w:rFonts w:ascii="Times New Roman" w:hAnsi="Times New Roman" w:cs="Times New Roman"/>
          <w:sz w:val="24"/>
          <w:szCs w:val="24"/>
        </w:rPr>
        <w:t>е досуги длительностью до 40 мин</w:t>
      </w:r>
      <w:r w:rsidRPr="00157CB8">
        <w:rPr>
          <w:rFonts w:ascii="Times New Roman" w:hAnsi="Times New Roman" w:cs="Times New Roman"/>
          <w:sz w:val="24"/>
          <w:szCs w:val="24"/>
        </w:rPr>
        <w:t>ут, два раза в год—</w:t>
      </w:r>
      <w:r w:rsidR="00310849" w:rsidRPr="00157CB8">
        <w:rPr>
          <w:rFonts w:ascii="Times New Roman" w:hAnsi="Times New Roman" w:cs="Times New Roman"/>
          <w:sz w:val="24"/>
          <w:szCs w:val="24"/>
        </w:rPr>
        <w:t xml:space="preserve"> </w:t>
      </w:r>
      <w:r w:rsidRPr="00157CB8">
        <w:rPr>
          <w:rFonts w:ascii="Times New Roman" w:hAnsi="Times New Roman" w:cs="Times New Roman"/>
          <w:sz w:val="24"/>
          <w:szCs w:val="24"/>
        </w:rPr>
        <w:t>физкультурные праздники (зимний и летний) длительностью до 1 часа.</w:t>
      </w:r>
    </w:p>
    <w:p w:rsidR="00541885" w:rsidRPr="00157CB8" w:rsidRDefault="00666284" w:rsidP="00157CB8">
      <w:pPr>
        <w:shd w:val="clear" w:color="auto" w:fill="FFFFFF"/>
        <w:spacing w:after="0" w:line="240" w:lineRule="auto"/>
        <w:jc w:val="both"/>
        <w:rPr>
          <w:rFonts w:ascii="Times New Roman" w:eastAsia="Times New Roman" w:hAnsi="Times New Roman" w:cs="Times New Roman"/>
          <w:b/>
          <w:bCs/>
          <w:i/>
          <w:sz w:val="24"/>
          <w:szCs w:val="24"/>
          <w:lang w:eastAsia="ru-RU"/>
        </w:rPr>
      </w:pPr>
      <w:r w:rsidRPr="00157CB8">
        <w:rPr>
          <w:rFonts w:ascii="Times New Roman" w:eastAsia="Times New Roman" w:hAnsi="Times New Roman" w:cs="Times New Roman"/>
          <w:b/>
          <w:bCs/>
          <w:i/>
          <w:sz w:val="24"/>
          <w:szCs w:val="24"/>
          <w:lang w:eastAsia="ru-RU"/>
        </w:rPr>
        <w:t>3.</w:t>
      </w:r>
      <w:r w:rsidR="00541885" w:rsidRPr="00157CB8">
        <w:rPr>
          <w:rFonts w:ascii="Times New Roman" w:eastAsia="Times New Roman" w:hAnsi="Times New Roman" w:cs="Times New Roman"/>
          <w:b/>
          <w:bCs/>
          <w:i/>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1885" w:rsidRPr="00157CB8" w:rsidRDefault="00541885" w:rsidP="00157CB8">
      <w:pPr>
        <w:numPr>
          <w:ilvl w:val="0"/>
          <w:numId w:val="5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lastRenderedPageBreak/>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541885" w:rsidRPr="00157CB8" w:rsidRDefault="00541885" w:rsidP="00157CB8">
      <w:pPr>
        <w:numPr>
          <w:ilvl w:val="0"/>
          <w:numId w:val="5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541885" w:rsidRPr="00157CB8" w:rsidRDefault="00541885" w:rsidP="00157CB8">
      <w:pPr>
        <w:numPr>
          <w:ilvl w:val="0"/>
          <w:numId w:val="5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Ежедневно проводить утреннюю гимнастику продолжительностью 10-12 минут.</w:t>
      </w:r>
    </w:p>
    <w:p w:rsidR="00541885" w:rsidRPr="00157CB8" w:rsidRDefault="00541885" w:rsidP="00157CB8">
      <w:pPr>
        <w:numPr>
          <w:ilvl w:val="0"/>
          <w:numId w:val="5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 xml:space="preserve">Во время занятий, требующих большой умственной нагрузки, и </w:t>
      </w:r>
      <w:r w:rsidRPr="00157CB8">
        <w:rPr>
          <w:rFonts w:ascii="Times New Roman" w:hAnsi="Times New Roman" w:cs="Times New Roman"/>
          <w:b/>
          <w:bCs/>
          <w:sz w:val="24"/>
          <w:szCs w:val="24"/>
        </w:rPr>
        <w:t xml:space="preserve">в </w:t>
      </w:r>
      <w:r w:rsidRPr="00157CB8">
        <w:rPr>
          <w:rFonts w:ascii="Times New Roman" w:hAnsi="Times New Roman" w:cs="Times New Roman"/>
          <w:sz w:val="24"/>
          <w:szCs w:val="24"/>
        </w:rPr>
        <w:t>промежутках между ними проводить физкультминутки продолжительностью 1-3 минуты.</w:t>
      </w:r>
    </w:p>
    <w:p w:rsidR="00541885" w:rsidRPr="00157CB8" w:rsidRDefault="00541885" w:rsidP="00157CB8">
      <w:pPr>
        <w:numPr>
          <w:ilvl w:val="0"/>
          <w:numId w:val="56"/>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541885" w:rsidRPr="00157CB8" w:rsidRDefault="00541885" w:rsidP="00157CB8">
      <w:pPr>
        <w:numPr>
          <w:ilvl w:val="0"/>
          <w:numId w:val="5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Воспитывать привычку быстро и правильно умываться, насухо вытираться</w:t>
      </w:r>
      <w:r w:rsidRPr="00157CB8">
        <w:rPr>
          <w:rFonts w:ascii="Times New Roman" w:hAnsi="Times New Roman" w:cs="Times New Roman"/>
          <w:i/>
          <w:iCs/>
          <w:sz w:val="24"/>
          <w:szCs w:val="24"/>
        </w:rPr>
        <w:t xml:space="preserve">. </w:t>
      </w:r>
      <w:r w:rsidRPr="00157CB8">
        <w:rPr>
          <w:rFonts w:ascii="Times New Roman" w:hAnsi="Times New Roman" w:cs="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541885" w:rsidRPr="00157CB8" w:rsidRDefault="00541885" w:rsidP="00157CB8">
      <w:pPr>
        <w:numPr>
          <w:ilvl w:val="0"/>
          <w:numId w:val="55"/>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Закреплять умение аккуратно пользоваться столовыми приборами, обращаться с просьбой, благодарить.</w:t>
      </w:r>
    </w:p>
    <w:p w:rsidR="00541885" w:rsidRPr="00157CB8" w:rsidRDefault="00541885" w:rsidP="00157CB8">
      <w:pPr>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Продолжать знакомить детей с особенностями строения и функциями организма человека.</w:t>
      </w:r>
    </w:p>
    <w:p w:rsidR="00541885" w:rsidRPr="00157CB8" w:rsidRDefault="00541885" w:rsidP="00157CB8">
      <w:pPr>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рациональном питании (объем пищи, последовательность ее приема, разнообразие в питании, питьевой режим).</w:t>
      </w:r>
    </w:p>
    <w:p w:rsidR="00541885" w:rsidRPr="00157CB8" w:rsidRDefault="00541885" w:rsidP="00157CB8">
      <w:pPr>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541885" w:rsidRPr="00157CB8" w:rsidRDefault="00541885" w:rsidP="00157CB8">
      <w:pPr>
        <w:numPr>
          <w:ilvl w:val="0"/>
          <w:numId w:val="54"/>
        </w:numPr>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Расширять представления о правилах и видах закаливания, о пользе закаливающих</w:t>
      </w:r>
    </w:p>
    <w:p w:rsidR="00541885" w:rsidRPr="00157CB8" w:rsidRDefault="00541885" w:rsidP="00157CB8">
      <w:pPr>
        <w:numPr>
          <w:ilvl w:val="0"/>
          <w:numId w:val="54"/>
        </w:num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57CB8">
        <w:rPr>
          <w:rFonts w:ascii="Times New Roman" w:hAnsi="Times New Roman" w:cs="Times New Roman"/>
          <w:sz w:val="24"/>
          <w:szCs w:val="24"/>
        </w:rPr>
        <w:t>процедур. Расширять представления о роли солнечного света, воздуха и воды в жизни человека и их влиянии на здоровье.</w:t>
      </w:r>
    </w:p>
    <w:p w:rsidR="0033777A" w:rsidRPr="00157CB8" w:rsidRDefault="0033777A"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015199" w:rsidRPr="00157CB8" w:rsidRDefault="00015199" w:rsidP="00157CB8">
      <w:pPr>
        <w:spacing w:after="0" w:line="240" w:lineRule="auto"/>
        <w:ind w:firstLine="709"/>
        <w:jc w:val="center"/>
        <w:rPr>
          <w:rFonts w:ascii="Times New Roman" w:eastAsia="Calibri" w:hAnsi="Times New Roman" w:cs="Times New Roman"/>
          <w:sz w:val="24"/>
          <w:szCs w:val="24"/>
          <w:highlight w:val="yellow"/>
        </w:rPr>
      </w:pPr>
      <w:r w:rsidRPr="00157CB8">
        <w:rPr>
          <w:rFonts w:ascii="Times New Roman" w:eastAsia="Calibri" w:hAnsi="Times New Roman" w:cs="Times New Roman"/>
          <w:b/>
          <w:bCs/>
          <w:sz w:val="24"/>
          <w:szCs w:val="24"/>
          <w:highlight w:val="yellow"/>
        </w:rPr>
        <w:t>Учебный план</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Учебный план разработан в соответствии с: </w:t>
      </w:r>
    </w:p>
    <w:p w:rsidR="00015199" w:rsidRPr="00157CB8" w:rsidRDefault="00015199" w:rsidP="00157CB8">
      <w:pPr>
        <w:numPr>
          <w:ilvl w:val="0"/>
          <w:numId w:val="91"/>
        </w:numPr>
        <w:spacing w:after="0" w:line="240" w:lineRule="auto"/>
        <w:ind w:firstLine="709"/>
        <w:contextualSpacing/>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федеральным законом от 29.12.2012 г № 273 -ФЗ «Об образовании в Российской Федерации» (Принят Государственной Думой РФ 21 декабря 2012г. Вступил в силу с 1 сентября 2013г.); </w:t>
      </w:r>
    </w:p>
    <w:p w:rsidR="00015199" w:rsidRPr="00157CB8" w:rsidRDefault="00015199" w:rsidP="00157CB8">
      <w:pPr>
        <w:numPr>
          <w:ilvl w:val="0"/>
          <w:numId w:val="91"/>
        </w:numPr>
        <w:spacing w:after="0" w:line="240" w:lineRule="auto"/>
        <w:ind w:firstLine="709"/>
        <w:contextualSpacing/>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порядком организации и осуществления образовательной деятельности по основным общеобразовательным программам образовательным – образовательным программам дошкольного образования» (утв. Приказом Министерства образования и науки РФ от 30 августа 2013 г. N 1014);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p>
    <w:p w:rsidR="00015199" w:rsidRPr="00157CB8" w:rsidRDefault="00015199" w:rsidP="00157CB8">
      <w:pPr>
        <w:numPr>
          <w:ilvl w:val="0"/>
          <w:numId w:val="91"/>
        </w:numPr>
        <w:spacing w:after="0" w:line="240" w:lineRule="auto"/>
        <w:ind w:firstLine="709"/>
        <w:contextualSpacing/>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15.05.2013 №26; </w:t>
      </w:r>
    </w:p>
    <w:p w:rsidR="00015199" w:rsidRPr="00157CB8" w:rsidRDefault="00015199" w:rsidP="00157CB8">
      <w:pPr>
        <w:numPr>
          <w:ilvl w:val="0"/>
          <w:numId w:val="91"/>
        </w:numPr>
        <w:spacing w:after="0" w:line="240" w:lineRule="auto"/>
        <w:ind w:firstLine="709"/>
        <w:contextualSpacing/>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приказом Министерства образования и науки Российской Федерации (Минобрнауки России) от 17.10.2013 г. № 1155 г. Москва «Об утверждении федерального государственного образовательного стандарта дошкольного образования»; </w:t>
      </w:r>
    </w:p>
    <w:p w:rsidR="00015199" w:rsidRPr="00157CB8" w:rsidRDefault="00015199" w:rsidP="00157CB8">
      <w:pPr>
        <w:numPr>
          <w:ilvl w:val="0"/>
          <w:numId w:val="91"/>
        </w:numPr>
        <w:spacing w:after="0" w:line="240" w:lineRule="auto"/>
        <w:ind w:firstLine="709"/>
        <w:contextualSpacing/>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Уставом МБДОУ; </w:t>
      </w:r>
    </w:p>
    <w:p w:rsidR="00015199" w:rsidRPr="00157CB8" w:rsidRDefault="00015199" w:rsidP="00157CB8">
      <w:pPr>
        <w:numPr>
          <w:ilvl w:val="0"/>
          <w:numId w:val="91"/>
        </w:numPr>
        <w:spacing w:after="0" w:line="240" w:lineRule="auto"/>
        <w:ind w:firstLine="709"/>
        <w:contextualSpacing/>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lastRenderedPageBreak/>
        <w:t xml:space="preserve">методическим пособием «Примерная образовательная программа дошкольного образования «Детство» под редакцией Т.И. Бабаевой, А.Г. Гогоберидзе, О.В. Солнцевой и др., 2014 г.;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Учебный план ориентирован на 5-летний нормативный срок освоения государственных образовательных программ дошкольного образования.</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Продолжительность учебного года составляет 36 учебных недель. В середине учебного года (январь-февраль) организуются недельные каникулы, во время которых проводятся спортивные и подвижные игры, спортивные праздники, экскурсии и другие развлекательные мероприятия, а также увеличивается продолжительность прогулок.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Учебный план для дошкольников предусматривает 5-ти дневную учебную неделю.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Продолжительность непосредственно образовательной деятельности для детей от 6-ти до 7-ми лет - не более 30 минут.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Максимально допустимый объем образовательной нагрузки в первой половине дня в подготовительной группе - 1,5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составляют 10 минут.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Организованная 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Организованная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Занятия по физическому развитию образовательной программы для детей в возрасте от 3 до 7 лет организуются 4 раза в неделю. Длительность занятий по физическому развитию зависит от возраста детей и составляет в подготовительной группе - 30 минут. </w:t>
      </w:r>
    </w:p>
    <w:p w:rsidR="00015199" w:rsidRPr="00157CB8" w:rsidRDefault="00015199" w:rsidP="00157CB8">
      <w:pPr>
        <w:spacing w:after="0" w:line="240" w:lineRule="auto"/>
        <w:ind w:firstLine="709"/>
        <w:jc w:val="both"/>
        <w:rPr>
          <w:rFonts w:ascii="Times New Roman" w:eastAsia="Calibri" w:hAnsi="Times New Roman" w:cs="Times New Roman"/>
          <w:sz w:val="24"/>
          <w:szCs w:val="24"/>
          <w:highlight w:val="yellow"/>
        </w:rPr>
      </w:pPr>
      <w:r w:rsidRPr="00157CB8">
        <w:rPr>
          <w:rFonts w:ascii="Times New Roman" w:eastAsia="Calibri" w:hAnsi="Times New Roman" w:cs="Times New Roman"/>
          <w:sz w:val="24"/>
          <w:szCs w:val="24"/>
          <w:highlight w:val="yellow"/>
        </w:rPr>
        <w:t xml:space="preserve">Один раз в неделю для детей 5 - 7 лет круглогодично организуются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015199" w:rsidRPr="00157CB8" w:rsidRDefault="00015199" w:rsidP="00157CB8">
      <w:pPr>
        <w:spacing w:after="0" w:line="240" w:lineRule="auto"/>
        <w:ind w:firstLine="709"/>
        <w:jc w:val="both"/>
        <w:rPr>
          <w:rFonts w:ascii="Times New Roman" w:eastAsia="Calibri" w:hAnsi="Times New Roman" w:cs="Times New Roman"/>
          <w:sz w:val="24"/>
          <w:szCs w:val="24"/>
        </w:rPr>
      </w:pPr>
      <w:r w:rsidRPr="00157CB8">
        <w:rPr>
          <w:rFonts w:ascii="Times New Roman" w:eastAsia="Calibri" w:hAnsi="Times New Roman" w:cs="Times New Roman"/>
          <w:sz w:val="24"/>
          <w:szCs w:val="24"/>
          <w:highlight w:val="yellow"/>
        </w:rPr>
        <w:t>Непосредственно образовательная деятельность в дошкольных группах начинается в первую половину дня в 9.00, а во вторую – в 16.00.</w:t>
      </w:r>
    </w:p>
    <w:p w:rsidR="00015199" w:rsidRPr="00157CB8" w:rsidRDefault="00015199" w:rsidP="00157CB8">
      <w:pPr>
        <w:spacing w:after="0" w:line="240" w:lineRule="auto"/>
        <w:jc w:val="both"/>
        <w:rPr>
          <w:rFonts w:ascii="Times New Roman" w:eastAsia="Calibri"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ind w:left="720"/>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contextualSpacing/>
        <w:jc w:val="both"/>
        <w:rPr>
          <w:rFonts w:ascii="Times New Roman" w:hAnsi="Times New Roman" w:cs="Times New Roman"/>
          <w:sz w:val="24"/>
          <w:szCs w:val="24"/>
        </w:rPr>
      </w:pPr>
    </w:p>
    <w:p w:rsidR="006F042D" w:rsidRPr="00157CB8" w:rsidRDefault="006F042D" w:rsidP="00157CB8">
      <w:pPr>
        <w:shd w:val="clear" w:color="auto" w:fill="FFFFFF"/>
        <w:spacing w:after="0" w:line="240" w:lineRule="auto"/>
        <w:contextualSpacing/>
        <w:jc w:val="both"/>
        <w:rPr>
          <w:rFonts w:ascii="Times New Roman" w:hAnsi="Times New Roman" w:cs="Times New Roman"/>
          <w:sz w:val="24"/>
          <w:szCs w:val="24"/>
        </w:rPr>
      </w:pPr>
    </w:p>
    <w:p w:rsidR="00336044" w:rsidRPr="00157CB8" w:rsidRDefault="00541885" w:rsidP="00157CB8">
      <w:pPr>
        <w:pStyle w:val="ConsPlusNormal"/>
        <w:jc w:val="both"/>
        <w:rPr>
          <w:rFonts w:ascii="Times New Roman" w:hAnsi="Times New Roman" w:cs="Times New Roman"/>
          <w:sz w:val="24"/>
          <w:szCs w:val="24"/>
        </w:rPr>
      </w:pPr>
      <w:r w:rsidRPr="00157CB8">
        <w:rPr>
          <w:rFonts w:ascii="Times New Roman" w:hAnsi="Times New Roman" w:cs="Times New Roman"/>
          <w:b/>
          <w:sz w:val="24"/>
          <w:szCs w:val="24"/>
        </w:rPr>
        <w:t>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1885" w:rsidRPr="00157CB8" w:rsidRDefault="00541885" w:rsidP="00157CB8">
      <w:pPr>
        <w:spacing w:after="0" w:line="240" w:lineRule="auto"/>
        <w:ind w:left="360"/>
        <w:jc w:val="center"/>
        <w:rPr>
          <w:rFonts w:ascii="Times New Roman" w:eastAsia="Times New Roman" w:hAnsi="Times New Roman" w:cs="Times New Roman"/>
          <w:sz w:val="24"/>
          <w:szCs w:val="24"/>
          <w:lang w:eastAsia="ru-RU"/>
        </w:rPr>
      </w:pPr>
      <w:r w:rsidRPr="00157CB8">
        <w:rPr>
          <w:rFonts w:ascii="Times New Roman" w:hAnsi="Times New Roman" w:cs="Times New Roman"/>
          <w:sz w:val="24"/>
          <w:szCs w:val="24"/>
        </w:rPr>
        <w:t xml:space="preserve"> </w:t>
      </w:r>
      <w:r w:rsidRPr="00157CB8">
        <w:rPr>
          <w:rFonts w:ascii="Times New Roman" w:eastAsia="Times New Roman" w:hAnsi="Times New Roman" w:cs="Times New Roman"/>
          <w:b/>
          <w:sz w:val="24"/>
          <w:szCs w:val="24"/>
          <w:lang w:eastAsia="ru-RU"/>
        </w:rPr>
        <w:t>ОО «Социально-коммуникативное развитие</w:t>
      </w:r>
      <w:r w:rsidRPr="00157CB8">
        <w:rPr>
          <w:rFonts w:ascii="Times New Roman" w:eastAsia="Times New Roman" w:hAnsi="Times New Roman" w:cs="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2288"/>
        <w:gridCol w:w="2728"/>
        <w:gridCol w:w="2309"/>
      </w:tblGrid>
      <w:tr w:rsidR="00541885" w:rsidRPr="00157CB8" w:rsidTr="008F5A7A">
        <w:tc>
          <w:tcPr>
            <w:tcW w:w="4859" w:type="dxa"/>
            <w:gridSpan w:val="2"/>
          </w:tcPr>
          <w:p w:rsidR="00541885" w:rsidRPr="00157CB8" w:rsidRDefault="00541885"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Совместная деятельность взрослого и детей</w:t>
            </w:r>
          </w:p>
        </w:tc>
        <w:tc>
          <w:tcPr>
            <w:tcW w:w="2915" w:type="dxa"/>
            <w:vMerge w:val="restart"/>
          </w:tcPr>
          <w:p w:rsidR="00541885" w:rsidRPr="00157CB8" w:rsidRDefault="00541885"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Самостоятельная деятельность детей </w:t>
            </w:r>
          </w:p>
        </w:tc>
        <w:tc>
          <w:tcPr>
            <w:tcW w:w="2393" w:type="dxa"/>
            <w:vMerge w:val="restart"/>
          </w:tcPr>
          <w:p w:rsidR="00541885" w:rsidRPr="00157CB8" w:rsidRDefault="00541885"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Взаимодействие с семьей </w:t>
            </w:r>
          </w:p>
        </w:tc>
      </w:tr>
      <w:tr w:rsidR="00541885" w:rsidRPr="00157CB8" w:rsidTr="008F5A7A">
        <w:tc>
          <w:tcPr>
            <w:tcW w:w="2466" w:type="dxa"/>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Образовательная деятельность </w:t>
            </w:r>
          </w:p>
        </w:tc>
        <w:tc>
          <w:tcPr>
            <w:tcW w:w="2393" w:type="dxa"/>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Образовательная деятельность, </w:t>
            </w:r>
            <w:r w:rsidRPr="00157CB8">
              <w:rPr>
                <w:rFonts w:ascii="Times New Roman" w:eastAsia="Times New Roman" w:hAnsi="Times New Roman" w:cs="Times New Roman"/>
                <w:sz w:val="24"/>
                <w:szCs w:val="24"/>
                <w:lang w:eastAsia="ru-RU"/>
              </w:rPr>
              <w:lastRenderedPageBreak/>
              <w:t>осуществляемая в ходе режимных моментов</w:t>
            </w:r>
          </w:p>
        </w:tc>
        <w:tc>
          <w:tcPr>
            <w:tcW w:w="2915" w:type="dxa"/>
            <w:vMerge/>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p>
        </w:tc>
        <w:tc>
          <w:tcPr>
            <w:tcW w:w="2393" w:type="dxa"/>
            <w:vMerge/>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p>
        </w:tc>
      </w:tr>
      <w:tr w:rsidR="00541885" w:rsidRPr="00157CB8" w:rsidTr="008F5A7A">
        <w:tc>
          <w:tcPr>
            <w:tcW w:w="10167" w:type="dxa"/>
            <w:gridSpan w:val="4"/>
          </w:tcPr>
          <w:p w:rsidR="00541885" w:rsidRPr="00157CB8" w:rsidRDefault="00541885"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Методы и формы развития социально коммуникативных способностей детей</w:t>
            </w:r>
          </w:p>
        </w:tc>
      </w:tr>
      <w:tr w:rsidR="00541885" w:rsidRPr="00157CB8" w:rsidTr="008F5A7A">
        <w:tc>
          <w:tcPr>
            <w:tcW w:w="2466" w:type="dxa"/>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Наблюдение, чтение художественной литературы, видеоинформация, досуги, праздники, народные, дидактические игры.</w:t>
            </w:r>
          </w:p>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2393" w:type="dxa"/>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Игры-эксперименты, сюжетные самодеятельные игры (с собственными знаниями детей на основе их опыта), вне</w:t>
            </w:r>
            <w:r w:rsidR="00855B85" w:rsidRPr="00157CB8">
              <w:rPr>
                <w:rFonts w:ascii="Times New Roman" w:eastAsia="Times New Roman" w:hAnsi="Times New Roman" w:cs="Times New Roman"/>
                <w:sz w:val="24"/>
                <w:szCs w:val="24"/>
                <w:lang w:eastAsia="ru-RU"/>
              </w:rPr>
              <w:t xml:space="preserve"> </w:t>
            </w:r>
            <w:r w:rsidRPr="00157CB8">
              <w:rPr>
                <w:rFonts w:ascii="Times New Roman" w:eastAsia="Times New Roman" w:hAnsi="Times New Roman" w:cs="Times New Roman"/>
                <w:sz w:val="24"/>
                <w:szCs w:val="24"/>
                <w:lang w:eastAsia="ru-RU"/>
              </w:rPr>
              <w:t>игровые формы:</w:t>
            </w:r>
          </w:p>
          <w:p w:rsidR="00541885" w:rsidRPr="00157CB8" w:rsidRDefault="007D7D89"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изобразительная деятельность,</w:t>
            </w:r>
            <w:r w:rsidR="00541885" w:rsidRPr="00157CB8">
              <w:rPr>
                <w:rFonts w:ascii="Times New Roman" w:eastAsia="Times New Roman" w:hAnsi="Times New Roman" w:cs="Times New Roman"/>
                <w:sz w:val="24"/>
                <w:szCs w:val="24"/>
                <w:lang w:eastAsia="ru-RU"/>
              </w:rPr>
              <w:t xml:space="preserve"> конструирование, бытовая деятельность, наблюдения.</w:t>
            </w:r>
          </w:p>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Беседы, чтение худ. литературы, праздники, просмо</w:t>
            </w:r>
            <w:r w:rsidR="007D7D89" w:rsidRPr="00157CB8">
              <w:rPr>
                <w:rFonts w:ascii="Times New Roman" w:eastAsia="Times New Roman" w:hAnsi="Times New Roman" w:cs="Times New Roman"/>
                <w:sz w:val="24"/>
                <w:szCs w:val="24"/>
                <w:lang w:eastAsia="ru-RU"/>
              </w:rPr>
              <w:t>тр видеофильмов,  решение задач.</w:t>
            </w:r>
          </w:p>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Игровая деятельность (игры в парах, игры с правилами, сюжетно-ролевые игры).</w:t>
            </w:r>
          </w:p>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Рассматривание иллюстраций, настольно-печатные игры.</w:t>
            </w:r>
          </w:p>
        </w:tc>
        <w:tc>
          <w:tcPr>
            <w:tcW w:w="2393" w:type="dxa"/>
          </w:tcPr>
          <w:p w:rsidR="00541885" w:rsidRPr="00157CB8" w:rsidRDefault="00541885"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541885" w:rsidRPr="00157CB8" w:rsidRDefault="00541885" w:rsidP="00157CB8">
      <w:pPr>
        <w:pStyle w:val="ConsPlusNormal"/>
        <w:jc w:val="both"/>
        <w:rPr>
          <w:rFonts w:ascii="Times New Roman" w:hAnsi="Times New Roman" w:cs="Times New Roman"/>
          <w:sz w:val="24"/>
          <w:szCs w:val="24"/>
        </w:rPr>
      </w:pPr>
    </w:p>
    <w:p w:rsidR="00467AD8" w:rsidRPr="00157CB8" w:rsidRDefault="00467AD8" w:rsidP="00157CB8">
      <w:pPr>
        <w:spacing w:after="0" w:line="240" w:lineRule="auto"/>
        <w:ind w:left="360"/>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ОО «Познавательное развитие</w:t>
      </w:r>
      <w:r w:rsidRPr="00157CB8">
        <w:rPr>
          <w:rFonts w:ascii="Times New Roman" w:eastAsia="Times New Roman" w:hAnsi="Times New Roman" w:cs="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2697"/>
        <w:gridCol w:w="2337"/>
        <w:gridCol w:w="2159"/>
      </w:tblGrid>
      <w:tr w:rsidR="00467AD8" w:rsidRPr="00157CB8" w:rsidTr="008F5A7A">
        <w:tc>
          <w:tcPr>
            <w:tcW w:w="5690" w:type="dxa"/>
            <w:gridSpan w:val="2"/>
          </w:tcPr>
          <w:p w:rsidR="00467AD8" w:rsidRPr="00157CB8" w:rsidRDefault="00467AD8"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Совместная деятельность взрослого и детей</w:t>
            </w:r>
          </w:p>
        </w:tc>
        <w:tc>
          <w:tcPr>
            <w:tcW w:w="2463" w:type="dxa"/>
            <w:vMerge w:val="restart"/>
          </w:tcPr>
          <w:p w:rsidR="00467AD8" w:rsidRPr="00157CB8" w:rsidRDefault="00467AD8"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Самостоятельная деятельность детей </w:t>
            </w:r>
          </w:p>
        </w:tc>
        <w:tc>
          <w:tcPr>
            <w:tcW w:w="2274" w:type="dxa"/>
            <w:vMerge w:val="restart"/>
          </w:tcPr>
          <w:p w:rsidR="00467AD8" w:rsidRPr="00157CB8" w:rsidRDefault="00467AD8"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Взаимодействие с семьей </w:t>
            </w:r>
          </w:p>
        </w:tc>
      </w:tr>
      <w:tr w:rsidR="00467AD8" w:rsidRPr="00157CB8" w:rsidTr="008F5A7A">
        <w:tc>
          <w:tcPr>
            <w:tcW w:w="284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(ОД)</w:t>
            </w:r>
          </w:p>
        </w:tc>
        <w:tc>
          <w:tcPr>
            <w:tcW w:w="284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2463" w:type="dxa"/>
            <w:vMerge/>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p>
        </w:tc>
        <w:tc>
          <w:tcPr>
            <w:tcW w:w="2274" w:type="dxa"/>
            <w:vMerge/>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p>
        </w:tc>
      </w:tr>
      <w:tr w:rsidR="00467AD8" w:rsidRPr="00157CB8" w:rsidTr="008F5A7A">
        <w:tc>
          <w:tcPr>
            <w:tcW w:w="10427" w:type="dxa"/>
            <w:gridSpan w:val="4"/>
          </w:tcPr>
          <w:p w:rsidR="00467AD8" w:rsidRPr="00157CB8" w:rsidRDefault="00467AD8"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467AD8" w:rsidRPr="00157CB8" w:rsidTr="008F5A7A">
        <w:tc>
          <w:tcPr>
            <w:tcW w:w="284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-сюжетно-ролевая игра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-рассматривание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-наблюдение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-чтение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-игра-экспериментирование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-конструирование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-исследовательская деятельность</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-проектная деятельность.</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Проблемная ситуация.</w:t>
            </w:r>
          </w:p>
        </w:tc>
        <w:tc>
          <w:tcPr>
            <w:tcW w:w="284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сюжетно-ролевая игра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-рассматривание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-наблюдение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-чтение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-игра-экспериментирование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-конструирование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-исследовательская деятельность</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-проектная деятельность</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Проблемная ситуация</w:t>
            </w:r>
          </w:p>
        </w:tc>
        <w:tc>
          <w:tcPr>
            <w:tcW w:w="2463"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Во всех видах самостоятельной детской деятельности.</w:t>
            </w:r>
          </w:p>
        </w:tc>
        <w:tc>
          <w:tcPr>
            <w:tcW w:w="2274"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Во всех видах совместной деятельности детей с семьей.</w:t>
            </w:r>
          </w:p>
        </w:tc>
      </w:tr>
    </w:tbl>
    <w:p w:rsidR="00467AD8" w:rsidRPr="00157CB8" w:rsidRDefault="00467AD8" w:rsidP="00157CB8">
      <w:pPr>
        <w:pStyle w:val="ConsPlusNormal"/>
        <w:jc w:val="both"/>
        <w:rPr>
          <w:rFonts w:ascii="Times New Roman" w:hAnsi="Times New Roman" w:cs="Times New Roman"/>
          <w:sz w:val="24"/>
          <w:szCs w:val="24"/>
        </w:rPr>
      </w:pPr>
    </w:p>
    <w:p w:rsidR="00467AD8" w:rsidRPr="00157CB8" w:rsidRDefault="00467AD8" w:rsidP="00157CB8">
      <w:pPr>
        <w:spacing w:after="0" w:line="240" w:lineRule="auto"/>
        <w:ind w:left="360"/>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ОО «Речевое развитие</w:t>
      </w:r>
      <w:r w:rsidRPr="00157CB8">
        <w:rPr>
          <w:rFonts w:ascii="Times New Roman" w:eastAsia="Times New Roman" w:hAnsi="Times New Roman" w:cs="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436"/>
        <w:gridCol w:w="2250"/>
      </w:tblGrid>
      <w:tr w:rsidR="00467AD8" w:rsidRPr="00157CB8" w:rsidTr="008F5A7A">
        <w:tc>
          <w:tcPr>
            <w:tcW w:w="5061" w:type="dxa"/>
            <w:gridSpan w:val="2"/>
          </w:tcPr>
          <w:p w:rsidR="00467AD8" w:rsidRPr="00157CB8" w:rsidRDefault="00467AD8"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lastRenderedPageBreak/>
              <w:t>Совместная деятельность взрослого и детей</w:t>
            </w:r>
          </w:p>
        </w:tc>
        <w:tc>
          <w:tcPr>
            <w:tcW w:w="2436" w:type="dxa"/>
            <w:vMerge w:val="restart"/>
          </w:tcPr>
          <w:p w:rsidR="00467AD8" w:rsidRPr="00157CB8" w:rsidRDefault="00467AD8"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Самостоятельная деятельность детей (СДД)</w:t>
            </w:r>
          </w:p>
        </w:tc>
        <w:tc>
          <w:tcPr>
            <w:tcW w:w="2250" w:type="dxa"/>
            <w:vMerge w:val="restart"/>
          </w:tcPr>
          <w:p w:rsidR="00467AD8" w:rsidRPr="00157CB8" w:rsidRDefault="00467AD8"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Взаимодействие с семьей (ВС)</w:t>
            </w:r>
          </w:p>
        </w:tc>
      </w:tr>
      <w:tr w:rsidR="00467AD8" w:rsidRPr="00157CB8" w:rsidTr="008F5A7A">
        <w:tc>
          <w:tcPr>
            <w:tcW w:w="2619" w:type="dxa"/>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(ОД)</w:t>
            </w:r>
          </w:p>
        </w:tc>
        <w:tc>
          <w:tcPr>
            <w:tcW w:w="2442" w:type="dxa"/>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2436" w:type="dxa"/>
            <w:vMerge/>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p>
        </w:tc>
        <w:tc>
          <w:tcPr>
            <w:tcW w:w="2250" w:type="dxa"/>
            <w:vMerge/>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p>
        </w:tc>
      </w:tr>
      <w:tr w:rsidR="00467AD8" w:rsidRPr="00157CB8" w:rsidTr="008F5A7A">
        <w:tc>
          <w:tcPr>
            <w:tcW w:w="9747" w:type="dxa"/>
            <w:gridSpan w:val="4"/>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467AD8" w:rsidRPr="00157CB8" w:rsidTr="008F5A7A">
        <w:tc>
          <w:tcPr>
            <w:tcW w:w="2619" w:type="dxa"/>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Эмоционально-практическое взаимодействие (игры с предметами и сюжетными игрушками).</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Обучающие игры с использованием предметов и игрушек.</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Коммуникативные игры с включением малых фольклорных форм (потешки, прибаутки, колыбельные).</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Сюжетно-ролевая игра.</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Игра-драматизация.</w:t>
            </w:r>
          </w:p>
          <w:p w:rsidR="00467AD8" w:rsidRPr="00157CB8" w:rsidRDefault="00467AD8" w:rsidP="00157CB8">
            <w:pPr>
              <w:spacing w:after="0" w:line="240" w:lineRule="auto"/>
              <w:rPr>
                <w:rFonts w:ascii="Times New Roman" w:eastAsia="Times New Roman" w:hAnsi="Times New Roman" w:cs="Times New Roman"/>
                <w:color w:val="FF0000"/>
                <w:sz w:val="24"/>
                <w:szCs w:val="24"/>
                <w:lang w:eastAsia="ru-RU"/>
              </w:rPr>
            </w:pPr>
            <w:r w:rsidRPr="00157CB8">
              <w:rPr>
                <w:rFonts w:ascii="Times New Roman" w:eastAsia="Times New Roman" w:hAnsi="Times New Roman" w:cs="Times New Roman"/>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Речевое стимулирование (повторение, объяснение, обсуждение, побуждение, напоминание, уточнение).</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Беседа с опорой на зрительное восприятие и без опоры на него.</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Хороводные игры, пальчиковые игры.</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Поддержание социального контакта.</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Работа в театральном уголке.</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Кукольные спектакли</w:t>
            </w:r>
          </w:p>
        </w:tc>
        <w:tc>
          <w:tcPr>
            <w:tcW w:w="2436" w:type="dxa"/>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Содержательное игровое взаимодействие детей (совместные игры с использованием предметов и игрушек),</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Совместная предметная и продуктивная деятельность детей (коллективный монолог).</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 в парах и совместные игры.</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Игра-импровизация по мотивам сказок.</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Театрализованные игры.</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Продуктивная деятельность.</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Настольно-печатные игры.</w:t>
            </w:r>
          </w:p>
        </w:tc>
        <w:tc>
          <w:tcPr>
            <w:tcW w:w="2250" w:type="dxa"/>
          </w:tcPr>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Эмоционально-практическое взаимодействие (игры с предметами и сюжетными игрушками, продуктивная деятельность).</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 парами.</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Беседы.</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Пример взрослого.</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Чтение справочной литературы, рассматривание иллюстраций.</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Досуги, праздники.</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Посещение театра, прослушивание аудиозаписей.</w:t>
            </w:r>
          </w:p>
          <w:p w:rsidR="00467AD8" w:rsidRPr="00157CB8" w:rsidRDefault="00467AD8" w:rsidP="00157CB8">
            <w:pPr>
              <w:spacing w:after="0" w:line="240" w:lineRule="auto"/>
              <w:rPr>
                <w:rFonts w:ascii="Times New Roman" w:eastAsia="Times New Roman" w:hAnsi="Times New Roman" w:cs="Times New Roman"/>
                <w:sz w:val="24"/>
                <w:szCs w:val="24"/>
                <w:lang w:eastAsia="ru-RU"/>
              </w:rPr>
            </w:pPr>
          </w:p>
        </w:tc>
      </w:tr>
    </w:tbl>
    <w:p w:rsidR="00427567" w:rsidRPr="00157CB8" w:rsidRDefault="00427567" w:rsidP="00157CB8">
      <w:pPr>
        <w:spacing w:after="0" w:line="240" w:lineRule="auto"/>
        <w:jc w:val="both"/>
        <w:rPr>
          <w:rFonts w:ascii="Times New Roman" w:eastAsia="Times New Roman" w:hAnsi="Times New Roman" w:cs="Times New Roman"/>
          <w:b/>
          <w:sz w:val="24"/>
          <w:szCs w:val="24"/>
          <w:lang w:eastAsia="ru-RU"/>
        </w:rPr>
      </w:pPr>
    </w:p>
    <w:p w:rsidR="00427567" w:rsidRPr="00157CB8" w:rsidRDefault="00427567" w:rsidP="00157CB8">
      <w:pPr>
        <w:spacing w:after="0" w:line="240" w:lineRule="auto"/>
        <w:ind w:left="360"/>
        <w:jc w:val="both"/>
        <w:rPr>
          <w:rFonts w:ascii="Times New Roman" w:eastAsia="Times New Roman" w:hAnsi="Times New Roman" w:cs="Times New Roman"/>
          <w:b/>
          <w:sz w:val="24"/>
          <w:szCs w:val="24"/>
          <w:lang w:eastAsia="ru-RU"/>
        </w:rPr>
      </w:pPr>
    </w:p>
    <w:p w:rsidR="00427567" w:rsidRPr="00157CB8" w:rsidRDefault="00427567" w:rsidP="00157CB8">
      <w:pPr>
        <w:spacing w:after="0" w:line="240" w:lineRule="auto"/>
        <w:ind w:left="360"/>
        <w:jc w:val="both"/>
        <w:rPr>
          <w:rFonts w:ascii="Times New Roman" w:eastAsia="Times New Roman" w:hAnsi="Times New Roman" w:cs="Times New Roman"/>
          <w:b/>
          <w:sz w:val="24"/>
          <w:szCs w:val="24"/>
          <w:lang w:eastAsia="ru-RU"/>
        </w:rPr>
      </w:pPr>
    </w:p>
    <w:p w:rsidR="00427567" w:rsidRPr="00157CB8" w:rsidRDefault="00855B85"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 xml:space="preserve">                 </w:t>
      </w:r>
      <w:r w:rsidR="00427567" w:rsidRPr="00157CB8">
        <w:rPr>
          <w:rFonts w:ascii="Times New Roman" w:eastAsia="Times New Roman" w:hAnsi="Times New Roman" w:cs="Times New Roman"/>
          <w:b/>
          <w:sz w:val="24"/>
          <w:szCs w:val="24"/>
          <w:lang w:eastAsia="ru-RU"/>
        </w:rPr>
        <w:t>ОО «Художественно-эстетическое развитие</w:t>
      </w:r>
      <w:r w:rsidR="00427567" w:rsidRPr="00157CB8">
        <w:rPr>
          <w:rFonts w:ascii="Times New Roman" w:eastAsia="Times New Roman" w:hAnsi="Times New Roman" w:cs="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7"/>
        <w:gridCol w:w="2424"/>
        <w:gridCol w:w="2585"/>
        <w:gridCol w:w="2264"/>
      </w:tblGrid>
      <w:tr w:rsidR="00427567" w:rsidRPr="00157CB8" w:rsidTr="008E5A18">
        <w:tc>
          <w:tcPr>
            <w:tcW w:w="5061" w:type="dxa"/>
            <w:gridSpan w:val="2"/>
          </w:tcPr>
          <w:p w:rsidR="00427567" w:rsidRPr="00157CB8" w:rsidRDefault="00427567"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Совместная деятельность взрослого и детей</w:t>
            </w:r>
          </w:p>
        </w:tc>
        <w:tc>
          <w:tcPr>
            <w:tcW w:w="2585" w:type="dxa"/>
            <w:vMerge w:val="restart"/>
          </w:tcPr>
          <w:p w:rsidR="00427567" w:rsidRPr="00157CB8" w:rsidRDefault="00427567"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Самостоятельная деятельность детей </w:t>
            </w:r>
          </w:p>
        </w:tc>
        <w:tc>
          <w:tcPr>
            <w:tcW w:w="2274" w:type="dxa"/>
            <w:vMerge w:val="restart"/>
          </w:tcPr>
          <w:p w:rsidR="00427567" w:rsidRPr="00157CB8" w:rsidRDefault="00427567"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Взаимодействие с семьей </w:t>
            </w:r>
          </w:p>
        </w:tc>
      </w:tr>
      <w:tr w:rsidR="00427567" w:rsidRPr="00157CB8" w:rsidTr="008E5A18">
        <w:tc>
          <w:tcPr>
            <w:tcW w:w="2619" w:type="dxa"/>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(ОД)</w:t>
            </w:r>
          </w:p>
        </w:tc>
        <w:tc>
          <w:tcPr>
            <w:tcW w:w="2442" w:type="dxa"/>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2585" w:type="dxa"/>
            <w:vMerge/>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p>
        </w:tc>
        <w:tc>
          <w:tcPr>
            <w:tcW w:w="2274" w:type="dxa"/>
            <w:vMerge/>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p>
        </w:tc>
      </w:tr>
      <w:tr w:rsidR="00427567" w:rsidRPr="00157CB8" w:rsidTr="008E5A18">
        <w:tc>
          <w:tcPr>
            <w:tcW w:w="9920" w:type="dxa"/>
            <w:gridSpan w:val="4"/>
          </w:tcPr>
          <w:p w:rsidR="00427567" w:rsidRPr="00157CB8" w:rsidRDefault="00427567"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427567" w:rsidRPr="00157CB8" w:rsidTr="008E5A18">
        <w:tc>
          <w:tcPr>
            <w:tcW w:w="2619" w:type="dxa"/>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непосредственно образовательная деятельность (рисование, конструирование, лепка).</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Экспериментирование.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Рассматривание эстетически привлекательных объектов природы, быта, произведений искусства.</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 (дидактические, строительные, сюжетно-ролевые).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Выставки работ репродукций произведений живописи.</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Проектная деятельность.</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Музыка в повседневной жизни: </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-театрализованная деятельность;</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-пение знакомых песен во время игр, прогулок в теплую погоду.</w:t>
            </w:r>
          </w:p>
        </w:tc>
        <w:tc>
          <w:tcPr>
            <w:tcW w:w="2442" w:type="dxa"/>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Наблюдение.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Игра.</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Игровое упражнение.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Конструирование из песка, природного материала.</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Лепка, рисование.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Использование пения:</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 музыкальных занятиях;</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-во время прогулки в теплую погоду;</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 сюжетно-ролевых играх;</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 праздниках, развлечениях и театрализованной деятельности.</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p>
        </w:tc>
        <w:tc>
          <w:tcPr>
            <w:tcW w:w="2585" w:type="dxa"/>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Игры (дидактические, строительные, сюжетно-ролевые).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Экспериментирование.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Рассматривание эстетически привлекательных </w:t>
            </w:r>
            <w:r w:rsidRPr="00157CB8">
              <w:rPr>
                <w:rFonts w:ascii="Times New Roman" w:eastAsia="Times New Roman" w:hAnsi="Times New Roman" w:cs="Times New Roman"/>
                <w:sz w:val="24"/>
                <w:szCs w:val="24"/>
                <w:lang w:eastAsia="ru-RU"/>
              </w:rPr>
              <w:lastRenderedPageBreak/>
              <w:t>объектов природы, быта, произведений искусства.</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Самостоятельная изобразительная деятельность, лепка.</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Музыкально-дидактические игры.</w:t>
            </w:r>
          </w:p>
        </w:tc>
        <w:tc>
          <w:tcPr>
            <w:tcW w:w="2274" w:type="dxa"/>
          </w:tcPr>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Создание соответствующей предметно-музыкальной, развивающей среды.</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Проектная </w:t>
            </w:r>
            <w:r w:rsidRPr="00157CB8">
              <w:rPr>
                <w:rFonts w:ascii="Times New Roman" w:eastAsia="Times New Roman" w:hAnsi="Times New Roman" w:cs="Times New Roman"/>
                <w:sz w:val="24"/>
                <w:szCs w:val="24"/>
                <w:lang w:eastAsia="ru-RU"/>
              </w:rPr>
              <w:lastRenderedPageBreak/>
              <w:t>деятельность.</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Прогулки.</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Совместное творчество (рисование, конструирование и др.)</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Совместные праздники, развлечения в ДОУ.</w:t>
            </w:r>
          </w:p>
          <w:p w:rsidR="00427567" w:rsidRPr="00157CB8" w:rsidRDefault="00427567"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Театрализованная деятельность.</w:t>
            </w:r>
          </w:p>
        </w:tc>
      </w:tr>
    </w:tbl>
    <w:p w:rsidR="00467AD8" w:rsidRPr="00157CB8" w:rsidRDefault="00467AD8" w:rsidP="00157CB8">
      <w:pPr>
        <w:pStyle w:val="ConsPlusNormal"/>
        <w:jc w:val="both"/>
        <w:rPr>
          <w:rFonts w:ascii="Times New Roman" w:hAnsi="Times New Roman" w:cs="Times New Roman"/>
          <w:sz w:val="24"/>
          <w:szCs w:val="24"/>
        </w:rPr>
      </w:pPr>
    </w:p>
    <w:p w:rsidR="00467AD8" w:rsidRPr="00157CB8" w:rsidRDefault="00467AD8" w:rsidP="00157CB8">
      <w:pPr>
        <w:spacing w:after="0" w:line="240" w:lineRule="auto"/>
        <w:ind w:left="360"/>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ОО «Физическое  развитие</w:t>
      </w:r>
      <w:r w:rsidRPr="00157CB8">
        <w:rPr>
          <w:rFonts w:ascii="Times New Roman" w:eastAsia="Times New Roman" w:hAnsi="Times New Roman" w:cs="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274"/>
      </w:tblGrid>
      <w:tr w:rsidR="00467AD8" w:rsidRPr="00157CB8" w:rsidTr="008F5A7A">
        <w:tc>
          <w:tcPr>
            <w:tcW w:w="5010" w:type="dxa"/>
            <w:gridSpan w:val="2"/>
          </w:tcPr>
          <w:p w:rsidR="00467AD8" w:rsidRPr="00157CB8" w:rsidRDefault="00467AD8"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Совместная деятельность взрослого и детей</w:t>
            </w:r>
          </w:p>
        </w:tc>
        <w:tc>
          <w:tcPr>
            <w:tcW w:w="2463" w:type="dxa"/>
            <w:vMerge w:val="restart"/>
          </w:tcPr>
          <w:p w:rsidR="00467AD8" w:rsidRPr="00157CB8" w:rsidRDefault="00467AD8"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Самостоятельная деятельность детей </w:t>
            </w:r>
          </w:p>
        </w:tc>
        <w:tc>
          <w:tcPr>
            <w:tcW w:w="2274" w:type="dxa"/>
            <w:vMerge w:val="restart"/>
          </w:tcPr>
          <w:p w:rsidR="00467AD8" w:rsidRPr="00157CB8" w:rsidRDefault="00467AD8"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Взаимодействие с семьей </w:t>
            </w:r>
          </w:p>
        </w:tc>
      </w:tr>
      <w:tr w:rsidR="00467AD8" w:rsidRPr="00157CB8" w:rsidTr="008F5A7A">
        <w:tc>
          <w:tcPr>
            <w:tcW w:w="258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(ОД)</w:t>
            </w:r>
          </w:p>
        </w:tc>
        <w:tc>
          <w:tcPr>
            <w:tcW w:w="242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2463" w:type="dxa"/>
            <w:vMerge/>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p>
        </w:tc>
        <w:tc>
          <w:tcPr>
            <w:tcW w:w="2274" w:type="dxa"/>
            <w:vMerge/>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p>
        </w:tc>
      </w:tr>
      <w:tr w:rsidR="00467AD8" w:rsidRPr="00157CB8" w:rsidTr="008F5A7A">
        <w:tc>
          <w:tcPr>
            <w:tcW w:w="9747" w:type="dxa"/>
            <w:gridSpan w:val="4"/>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Методы и формы развития социально коммуникативных способностей детей</w:t>
            </w:r>
          </w:p>
        </w:tc>
      </w:tr>
      <w:tr w:rsidR="00467AD8" w:rsidRPr="00157CB8" w:rsidTr="008F5A7A">
        <w:tc>
          <w:tcPr>
            <w:tcW w:w="258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Непосредственно образовательная деятельность по физическому воспитанию:</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-сюжетно-игровые;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Тематические;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-классические.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Подвижная игра большой, малой подвижности.</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Сюжетный комплекс.</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Подражательный комплекс.</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Комплекс  с предметами.</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Физкультурные минутки.</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Динамические паузы.</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Тематические </w:t>
            </w:r>
            <w:r w:rsidRPr="00157CB8">
              <w:rPr>
                <w:rFonts w:ascii="Times New Roman" w:eastAsia="Times New Roman" w:hAnsi="Times New Roman" w:cs="Times New Roman"/>
                <w:sz w:val="24"/>
                <w:szCs w:val="24"/>
                <w:lang w:eastAsia="ru-RU"/>
              </w:rPr>
              <w:lastRenderedPageBreak/>
              <w:t>физкультурные занятия.</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Игровые (подводящие упражнения)</w:t>
            </w:r>
          </w:p>
        </w:tc>
        <w:tc>
          <w:tcPr>
            <w:tcW w:w="2425"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Индивидуальная работа воспитателя.</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Утренняя гимнастика: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-игровая</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Музыкально-ритмическая.</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Подражательные движения.</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Игровые (подводящие упражнения)</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Дидактические игры.</w:t>
            </w:r>
          </w:p>
          <w:p w:rsidR="00467AD8" w:rsidRPr="00157CB8" w:rsidRDefault="00467AD8" w:rsidP="00157CB8">
            <w:pPr>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Прогулка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Подвижная игра большой, малой подвижности. Индивидуальная работа. Подражательные </w:t>
            </w:r>
            <w:r w:rsidRPr="00157CB8">
              <w:rPr>
                <w:rFonts w:ascii="Times New Roman" w:eastAsia="Times New Roman" w:hAnsi="Times New Roman" w:cs="Times New Roman"/>
                <w:sz w:val="24"/>
                <w:szCs w:val="24"/>
                <w:lang w:eastAsia="ru-RU"/>
              </w:rPr>
              <w:lastRenderedPageBreak/>
              <w:t>движения.</w:t>
            </w:r>
          </w:p>
          <w:p w:rsidR="00467AD8" w:rsidRPr="00157CB8" w:rsidRDefault="00467AD8" w:rsidP="00157CB8">
            <w:pPr>
              <w:spacing w:after="0" w:line="240" w:lineRule="auto"/>
              <w:jc w:val="both"/>
              <w:rPr>
                <w:rFonts w:ascii="Times New Roman" w:eastAsia="Times New Roman" w:hAnsi="Times New Roman" w:cs="Times New Roman"/>
                <w:i/>
                <w:sz w:val="24"/>
                <w:szCs w:val="24"/>
                <w:lang w:eastAsia="ru-RU"/>
              </w:rPr>
            </w:pPr>
            <w:r w:rsidRPr="00157CB8">
              <w:rPr>
                <w:rFonts w:ascii="Times New Roman" w:eastAsia="Times New Roman" w:hAnsi="Times New Roman" w:cs="Times New Roman"/>
                <w:i/>
                <w:sz w:val="24"/>
                <w:szCs w:val="24"/>
                <w:lang w:eastAsia="ru-RU"/>
              </w:rPr>
              <w:t>Вечер, вторая прогулка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Бодрящая гимнастика после дневного сна</w:t>
            </w:r>
          </w:p>
        </w:tc>
        <w:tc>
          <w:tcPr>
            <w:tcW w:w="2463"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 xml:space="preserve">Подражательные движения </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Игровые упражнения</w:t>
            </w:r>
          </w:p>
        </w:tc>
        <w:tc>
          <w:tcPr>
            <w:tcW w:w="2274" w:type="dxa"/>
          </w:tcPr>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Беседа.</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Консультация.</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Совместные игры.</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Физкультурный досуг.</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Консультативные встречи.</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Интерактивное общение.</w:t>
            </w:r>
          </w:p>
          <w:p w:rsidR="00467AD8" w:rsidRPr="00157CB8" w:rsidRDefault="00467AD8" w:rsidP="00157CB8">
            <w:pPr>
              <w:spacing w:after="0" w:line="240" w:lineRule="auto"/>
              <w:jc w:val="both"/>
              <w:rPr>
                <w:rFonts w:ascii="Times New Roman" w:eastAsia="Times New Roman" w:hAnsi="Times New Roman" w:cs="Times New Roman"/>
                <w:sz w:val="24"/>
                <w:szCs w:val="24"/>
                <w:lang w:eastAsia="ru-RU"/>
              </w:rPr>
            </w:pPr>
          </w:p>
        </w:tc>
      </w:tr>
    </w:tbl>
    <w:p w:rsidR="00467AD8" w:rsidRPr="00157CB8" w:rsidRDefault="00467AD8" w:rsidP="00157CB8">
      <w:pPr>
        <w:pStyle w:val="ConsPlusNormal"/>
        <w:jc w:val="both"/>
        <w:rPr>
          <w:rFonts w:ascii="Times New Roman" w:hAnsi="Times New Roman" w:cs="Times New Roman"/>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both"/>
        <w:rPr>
          <w:rFonts w:ascii="Times New Roman" w:hAnsi="Times New Roman" w:cs="Times New Roman"/>
          <w:b/>
          <w:sz w:val="24"/>
          <w:szCs w:val="24"/>
        </w:rPr>
      </w:pPr>
    </w:p>
    <w:p w:rsidR="00DF0EB4" w:rsidRPr="00157CB8" w:rsidRDefault="00190647" w:rsidP="00157CB8">
      <w:pPr>
        <w:spacing w:after="0" w:line="240" w:lineRule="auto"/>
        <w:jc w:val="center"/>
        <w:rPr>
          <w:rFonts w:ascii="Times New Roman" w:hAnsi="Times New Roman" w:cs="Times New Roman"/>
          <w:b/>
          <w:sz w:val="24"/>
          <w:szCs w:val="24"/>
        </w:rPr>
      </w:pPr>
      <w:r w:rsidRPr="00157CB8">
        <w:rPr>
          <w:rFonts w:ascii="Times New Roman" w:hAnsi="Times New Roman" w:cs="Times New Roman"/>
          <w:b/>
          <w:sz w:val="24"/>
          <w:szCs w:val="24"/>
        </w:rPr>
        <w:t>3.</w:t>
      </w:r>
      <w:r w:rsidR="00DF0EB4" w:rsidRPr="00157CB8">
        <w:rPr>
          <w:rFonts w:ascii="Times New Roman" w:hAnsi="Times New Roman" w:cs="Times New Roman"/>
          <w:b/>
          <w:sz w:val="24"/>
          <w:szCs w:val="24"/>
        </w:rPr>
        <w:t>Примерная парциальная образовательная программа «Поликультурное детство»</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Дошкольный возраст имеет основополагающее значение для социального становления личности в целом и для воспитания этнотолерантности, поскольку, с одной стороны, ребенок изначально толерантен, а с другой — именно на ранних стадиях закладывается прочная база для будущих этнических и расовых предрассудков и конфликтов.</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ДОУ средствами вхождения ребенка в культуру.</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Средства этнокультурного образования и воспитания дошкольников</w:t>
      </w:r>
    </w:p>
    <w:p w:rsidR="007D3568"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w:t>
      </w:r>
    </w:p>
    <w:p w:rsidR="00DF0EB4" w:rsidRPr="00157CB8" w:rsidRDefault="00DF0EB4" w:rsidP="00157CB8">
      <w:pPr>
        <w:spacing w:after="0" w:line="240" w:lineRule="auto"/>
        <w:ind w:firstLine="708"/>
        <w:jc w:val="both"/>
        <w:rPr>
          <w:rFonts w:ascii="Times New Roman" w:hAnsi="Times New Roman" w:cs="Times New Roman"/>
          <w:b/>
          <w:sz w:val="24"/>
          <w:szCs w:val="24"/>
        </w:rPr>
      </w:pP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Наиболее доступными из них для дошкольников являются следующие</w:t>
      </w:r>
      <w:r w:rsidR="00855B85" w:rsidRPr="00157CB8">
        <w:rPr>
          <w:rFonts w:ascii="Times New Roman" w:hAnsi="Times New Roman" w:cs="Times New Roman"/>
          <w:b/>
          <w:sz w:val="24"/>
          <w:szCs w:val="24"/>
        </w:rPr>
        <w:t>:</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b/>
          <w:sz w:val="24"/>
          <w:szCs w:val="24"/>
          <w:u w:val="single"/>
        </w:rPr>
        <w:t>Народная игровая культура</w:t>
      </w:r>
      <w:r w:rsidRPr="00157CB8">
        <w:rPr>
          <w:rFonts w:ascii="Times New Roman" w:hAnsi="Times New Roman" w:cs="Times New Roman"/>
          <w:sz w:val="24"/>
          <w:szCs w:val="24"/>
        </w:rPr>
        <w:t xml:space="preserve">. Ребенку понятны и интересны такие ее формы, как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детей с историей развития человечества, воспитанию </w:t>
      </w:r>
      <w:r w:rsidRPr="00157CB8">
        <w:rPr>
          <w:rFonts w:ascii="Times New Roman" w:hAnsi="Times New Roman" w:cs="Times New Roman"/>
          <w:sz w:val="24"/>
          <w:szCs w:val="24"/>
        </w:rPr>
        <w:lastRenderedPageBreak/>
        <w:t>толерантного отношения к разным народам у детей дошкольного возраста, их поликультурному развитию.</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b/>
          <w:sz w:val="24"/>
          <w:szCs w:val="24"/>
          <w:u w:val="single"/>
        </w:rPr>
        <w:t>Устное народное творчество</w:t>
      </w:r>
      <w:r w:rsidRPr="00157CB8">
        <w:rPr>
          <w:rFonts w:ascii="Times New Roman" w:hAnsi="Times New Roman" w:cs="Times New Roman"/>
          <w:sz w:val="24"/>
          <w:szCs w:val="24"/>
        </w:rPr>
        <w:t>, ценность которого состоит в познавательном, эстетическом и воспитательном значении. 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b/>
          <w:sz w:val="24"/>
          <w:szCs w:val="24"/>
          <w:u w:val="single"/>
        </w:rPr>
        <w:t>Декоративно-прикладное искусство разных народов</w:t>
      </w:r>
      <w:r w:rsidRPr="00157CB8">
        <w:rPr>
          <w:rFonts w:ascii="Times New Roman" w:hAnsi="Times New Roman" w:cs="Times New Roman"/>
          <w:sz w:val="24"/>
          <w:szCs w:val="24"/>
        </w:rPr>
        <w:t>, в произведениях которого отражаются традиционные культурные ценности этносов и этнических групп.</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b/>
          <w:sz w:val="24"/>
          <w:szCs w:val="24"/>
          <w:u w:val="single"/>
        </w:rPr>
        <w:t>Поликультурное пространство музея</w:t>
      </w:r>
      <w:r w:rsidRPr="00157CB8">
        <w:rPr>
          <w:rFonts w:ascii="Times New Roman" w:hAnsi="Times New Roman" w:cs="Times New Roman"/>
          <w:sz w:val="24"/>
          <w:szCs w:val="24"/>
        </w:rPr>
        <w:t>. Музей как социокультурный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технологии делают доступным и интересным процесс приобщения дошкольников к различным культурам в условиях музея. Кроме того, возможно использование элементов музейной педагогики в самой ДОО за счет организации и деятельности детского мини-музея или музейной студии.</w:t>
      </w:r>
    </w:p>
    <w:p w:rsidR="00DF0EB4" w:rsidRPr="00157CB8" w:rsidRDefault="00DF0EB4" w:rsidP="00157CB8">
      <w:pPr>
        <w:spacing w:after="0" w:line="240" w:lineRule="auto"/>
        <w:ind w:firstLine="708"/>
        <w:jc w:val="both"/>
        <w:rPr>
          <w:rFonts w:ascii="Times New Roman" w:hAnsi="Times New Roman" w:cs="Times New Roman"/>
          <w:b/>
          <w:i/>
          <w:sz w:val="24"/>
          <w:szCs w:val="24"/>
        </w:rPr>
      </w:pPr>
      <w:r w:rsidRPr="00157CB8">
        <w:rPr>
          <w:rFonts w:ascii="Times New Roman" w:hAnsi="Times New Roman" w:cs="Times New Roman"/>
          <w:b/>
          <w:i/>
          <w:sz w:val="24"/>
          <w:szCs w:val="24"/>
        </w:rPr>
        <w:t>Задачи воспитания этнотолерантности у детей</w:t>
      </w:r>
      <w:r w:rsidR="00855B85" w:rsidRPr="00157CB8">
        <w:rPr>
          <w:rFonts w:ascii="Times New Roman" w:hAnsi="Times New Roman" w:cs="Times New Roman"/>
          <w:b/>
          <w:i/>
          <w:sz w:val="24"/>
          <w:szCs w:val="24"/>
        </w:rPr>
        <w:t>:</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1.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2. Воспитывать негативное отношение к насилию и агрессии в любой форме, в том числе по национальному признаку.</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3. Способствовать развитию основ патриотических и гражданских чувств, развитию этнической идентичности ребенка.</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4. Воспитывать чувство привязанности ребенка к родному краю, гордости за историю своей страны, ее народ, культуру, уважение к обычаям, традициям своего и других народов.</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5. Поддерживать у детей интерес к культуре родной страны, своего этноса и других народов и национальностей.</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6. Обогатить представления об особенностях русской народной культуры, о культуре разных этносов в соответствии с региональными особенностями проживания ребенка, о культуре ближайших соседей России, чьи представители проживают на ее территории.</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7. Познакомить с некоторыми особенностями жизни и культуры разных этносов мира, которые отражены в их искусстве.</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8. 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9. Развивать способность к толерантному общению, позитивному взаимодействию с людьми разных стран и этносов.</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10. Обеспечить накопление опыта субъекта деятельности и поведения в процессе освоения культуры разных видов, в частности народной культуры и искусства.</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Освоение задач воспитания этнотолерантности у дошкольников осуществляется в разных видах совместной и самостоятельной деятельности.</w:t>
      </w:r>
    </w:p>
    <w:p w:rsidR="00DF0EB4" w:rsidRPr="00157CB8" w:rsidRDefault="00DF0EB4" w:rsidP="00157CB8">
      <w:pPr>
        <w:spacing w:after="0" w:line="240" w:lineRule="auto"/>
        <w:ind w:firstLine="708"/>
        <w:jc w:val="both"/>
        <w:rPr>
          <w:rFonts w:ascii="Times New Roman" w:hAnsi="Times New Roman" w:cs="Times New Roman"/>
          <w:b/>
          <w:sz w:val="24"/>
          <w:szCs w:val="24"/>
        </w:rPr>
      </w:pPr>
      <w:r w:rsidRPr="00157CB8">
        <w:rPr>
          <w:rFonts w:ascii="Times New Roman" w:hAnsi="Times New Roman" w:cs="Times New Roman"/>
          <w:b/>
          <w:sz w:val="24"/>
          <w:szCs w:val="24"/>
        </w:rPr>
        <w:t>Основные методы воспитания этнотолерантности</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Так же как в предыдущей возрастной группе, будут эффективны:</w:t>
      </w:r>
    </w:p>
    <w:p w:rsidR="00DF0EB4" w:rsidRPr="00157CB8" w:rsidRDefault="00DF0EB4" w:rsidP="00157CB8">
      <w:pPr>
        <w:pStyle w:val="a6"/>
        <w:numPr>
          <w:ilvl w:val="0"/>
          <w:numId w:val="87"/>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lastRenderedPageBreak/>
        <w:t>рассказы взрослого, чтение книг, просмотр видеофильмов, видеопрезентаций, прослушивание аудиозаписей, беседы, организация выставок;</w:t>
      </w:r>
    </w:p>
    <w:p w:rsidR="00DF0EB4" w:rsidRPr="00157CB8" w:rsidRDefault="00DF0EB4" w:rsidP="00157CB8">
      <w:pPr>
        <w:pStyle w:val="a6"/>
        <w:numPr>
          <w:ilvl w:val="0"/>
          <w:numId w:val="87"/>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искусством, народными праздниками;</w:t>
      </w:r>
    </w:p>
    <w:p w:rsidR="00DF0EB4" w:rsidRPr="00157CB8" w:rsidRDefault="00DF0EB4" w:rsidP="00157CB8">
      <w:pPr>
        <w:pStyle w:val="a6"/>
        <w:numPr>
          <w:ilvl w:val="0"/>
          <w:numId w:val="87"/>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обсуждение реальных специально созданных проблемных ситуаций,</w:t>
      </w:r>
      <w:r w:rsidR="007D3568" w:rsidRPr="00157CB8">
        <w:rPr>
          <w:rFonts w:ascii="Times New Roman" w:hAnsi="Times New Roman" w:cs="Times New Roman"/>
          <w:sz w:val="24"/>
          <w:szCs w:val="24"/>
        </w:rPr>
        <w:t xml:space="preserve"> </w:t>
      </w:r>
      <w:r w:rsidRPr="00157CB8">
        <w:rPr>
          <w:rFonts w:ascii="Times New Roman" w:hAnsi="Times New Roman" w:cs="Times New Roman"/>
          <w:sz w:val="24"/>
          <w:szCs w:val="24"/>
        </w:rPr>
        <w:t>связанных с решением проблем межэтнического взаимодействия;</w:t>
      </w:r>
    </w:p>
    <w:p w:rsidR="00DF0EB4" w:rsidRPr="00157CB8" w:rsidRDefault="00DF0EB4" w:rsidP="00157CB8">
      <w:pPr>
        <w:pStyle w:val="a6"/>
        <w:numPr>
          <w:ilvl w:val="0"/>
          <w:numId w:val="87"/>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проведение детских и народных обрядовых праздников, театрализованно</w:t>
      </w:r>
      <w:r w:rsidR="007D3568" w:rsidRPr="00157CB8">
        <w:rPr>
          <w:rFonts w:ascii="Times New Roman" w:hAnsi="Times New Roman" w:cs="Times New Roman"/>
          <w:sz w:val="24"/>
          <w:szCs w:val="24"/>
        </w:rPr>
        <w:t xml:space="preserve"> </w:t>
      </w:r>
      <w:r w:rsidRPr="00157CB8">
        <w:rPr>
          <w:rFonts w:ascii="Times New Roman" w:hAnsi="Times New Roman" w:cs="Times New Roman"/>
          <w:sz w:val="24"/>
          <w:szCs w:val="24"/>
        </w:rPr>
        <w:t>-музыкальных представлений, семейных вечеров с приглашением людей (взрослых и детей) разных национальностей.</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 xml:space="preserve">Особое значение для решения более сложных (специфических) задач будут </w:t>
      </w:r>
      <w:r w:rsidR="00B44109" w:rsidRPr="00157CB8">
        <w:rPr>
          <w:rFonts w:ascii="Times New Roman" w:hAnsi="Times New Roman" w:cs="Times New Roman"/>
          <w:sz w:val="24"/>
          <w:szCs w:val="24"/>
        </w:rPr>
        <w:t>иметь следующие методы:</w:t>
      </w:r>
    </w:p>
    <w:p w:rsidR="00B44109"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i/>
          <w:sz w:val="24"/>
          <w:szCs w:val="24"/>
          <w:u w:val="single"/>
        </w:rPr>
        <w:t xml:space="preserve">Сравнительный анализ </w:t>
      </w:r>
      <w:r w:rsidRPr="00157CB8">
        <w:rPr>
          <w:rFonts w:ascii="Times New Roman" w:hAnsi="Times New Roman" w:cs="Times New Roman"/>
          <w:sz w:val="24"/>
          <w:szCs w:val="24"/>
        </w:rPr>
        <w:t>народных игр, игрушек, произведений народного искусства. Педагог с детьми обсуждают причины различий, вызванные природными условиями жизни этноса, особенностями их материальной культуры в процессе сравнения народных подвижных игр (например, русская народная игра «У медведя во бору» и ненецкая игра «Олени»), народных игрушек (например, зависимость материалов, которые используются для изготовления кукол, от природно-климатических условий жизни народов Африки и России). Постепенно дети подводятся к мысли о единстве социально-нравственных ценностей (например, ценности единства, дружбы членов семьи при сравнении русской сказки «Старик и сыновья» и болгарской сказки в обработке А. Каралийчева «Завет хана Кубрата»; ценности трудолюбия и уважения старших по русской народной сказке «Морозко» и немецкой сказки «Госпожа Метелица» в обработке бр. Гримм).</w:t>
      </w:r>
    </w:p>
    <w:p w:rsidR="00DF0EB4" w:rsidRPr="00157CB8" w:rsidRDefault="00DF0EB4" w:rsidP="00157CB8">
      <w:pPr>
        <w:spacing w:after="0" w:line="240" w:lineRule="auto"/>
        <w:ind w:firstLine="708"/>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Pr="00157CB8">
        <w:rPr>
          <w:rFonts w:ascii="Times New Roman" w:hAnsi="Times New Roman" w:cs="Times New Roman"/>
          <w:i/>
          <w:sz w:val="24"/>
          <w:szCs w:val="24"/>
          <w:u w:val="single"/>
        </w:rPr>
        <w:t>Решение проблемных ситуаций</w:t>
      </w:r>
      <w:r w:rsidRPr="00157CB8">
        <w:rPr>
          <w:rFonts w:ascii="Times New Roman" w:hAnsi="Times New Roman" w:cs="Times New Roman"/>
          <w:sz w:val="24"/>
          <w:szCs w:val="24"/>
        </w:rPr>
        <w:t xml:space="preserve"> (типа «Нужен твой совет», «Невыдуманная история»), образно-игровые этюды и импровизации, театрализованные игры содействуют развитию способности к толерантному общению,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 обычаи и традиции.</w:t>
      </w:r>
    </w:p>
    <w:p w:rsidR="00DF0EB4" w:rsidRPr="00157CB8" w:rsidRDefault="00B44109"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i/>
          <w:sz w:val="24"/>
          <w:szCs w:val="24"/>
          <w:u w:val="single"/>
        </w:rPr>
        <w:t xml:space="preserve">    </w:t>
      </w:r>
      <w:r w:rsidR="00DF0EB4" w:rsidRPr="00157CB8">
        <w:rPr>
          <w:rFonts w:ascii="Times New Roman" w:hAnsi="Times New Roman" w:cs="Times New Roman"/>
          <w:i/>
          <w:sz w:val="24"/>
          <w:szCs w:val="24"/>
          <w:u w:val="single"/>
        </w:rPr>
        <w:t>Игры-путешествия п</w:t>
      </w:r>
      <w:r w:rsidR="00DF0EB4" w:rsidRPr="00157CB8">
        <w:rPr>
          <w:rFonts w:ascii="Times New Roman" w:hAnsi="Times New Roman" w:cs="Times New Roman"/>
          <w:sz w:val="24"/>
          <w:szCs w:val="24"/>
        </w:rPr>
        <w:t>о глобусу, карте мира, карте родной стране.</w:t>
      </w:r>
    </w:p>
    <w:p w:rsidR="00DF0EB4" w:rsidRPr="00157CB8" w:rsidRDefault="00B44109"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i/>
          <w:sz w:val="24"/>
          <w:szCs w:val="24"/>
          <w:u w:val="single"/>
        </w:rPr>
        <w:t xml:space="preserve">   </w:t>
      </w:r>
      <w:r w:rsidR="00DF0EB4" w:rsidRPr="00157CB8">
        <w:rPr>
          <w:rFonts w:ascii="Times New Roman" w:hAnsi="Times New Roman" w:cs="Times New Roman"/>
          <w:i/>
          <w:sz w:val="24"/>
          <w:szCs w:val="24"/>
          <w:u w:val="single"/>
        </w:rPr>
        <w:t>Организация детской проектной деятельности</w:t>
      </w:r>
      <w:r w:rsidR="00DF0EB4" w:rsidRPr="00157CB8">
        <w:rPr>
          <w:rFonts w:ascii="Times New Roman" w:hAnsi="Times New Roman" w:cs="Times New Roman"/>
          <w:sz w:val="24"/>
          <w:szCs w:val="24"/>
        </w:rPr>
        <w:t xml:space="preserve"> углубляет интерес ребенка к этнической проблематике, мотивирует к самостоятельному поиску информации. Детям могут быть предложены различные темы проектной деятельности, например: «Собирание коллекций», «Ожившая карта», «Создание альбома „Мы все живем в России».</w:t>
      </w:r>
    </w:p>
    <w:p w:rsidR="00DF0EB4" w:rsidRPr="00157CB8" w:rsidRDefault="00DF0EB4" w:rsidP="00157CB8">
      <w:pPr>
        <w:spacing w:after="0" w:line="240" w:lineRule="auto"/>
        <w:jc w:val="both"/>
        <w:rPr>
          <w:rFonts w:ascii="Times New Roman" w:hAnsi="Times New Roman" w:cs="Times New Roman"/>
          <w:sz w:val="24"/>
          <w:szCs w:val="24"/>
        </w:rPr>
      </w:pPr>
      <w:r w:rsidRPr="00157CB8">
        <w:rPr>
          <w:rFonts w:ascii="Times New Roman" w:hAnsi="Times New Roman" w:cs="Times New Roman"/>
          <w:sz w:val="24"/>
          <w:szCs w:val="24"/>
        </w:rPr>
        <w:t>Тематический день «Дружат дети всей Земли», который дети старших групп вместе с воспитателями и родителями готовят и проводят в начале мая для всего детского сада.</w:t>
      </w:r>
    </w:p>
    <w:p w:rsidR="00DF0EB4" w:rsidRPr="00157CB8" w:rsidRDefault="00DF0EB4" w:rsidP="00157CB8">
      <w:pPr>
        <w:spacing w:after="0" w:line="240" w:lineRule="auto"/>
        <w:jc w:val="center"/>
        <w:rPr>
          <w:rFonts w:ascii="Times New Roman" w:hAnsi="Times New Roman" w:cs="Times New Roman"/>
          <w:b/>
          <w:sz w:val="24"/>
          <w:szCs w:val="24"/>
        </w:rPr>
      </w:pPr>
      <w:r w:rsidRPr="00157CB8">
        <w:rPr>
          <w:rFonts w:ascii="Times New Roman" w:hAnsi="Times New Roman" w:cs="Times New Roman"/>
          <w:b/>
          <w:sz w:val="24"/>
          <w:szCs w:val="24"/>
        </w:rPr>
        <w:t>Содержание образовательной деятельности</w:t>
      </w:r>
    </w:p>
    <w:p w:rsidR="00DF0EB4" w:rsidRPr="00157CB8" w:rsidRDefault="00DF0EB4" w:rsidP="00157CB8">
      <w:pPr>
        <w:spacing w:after="0" w:line="240" w:lineRule="auto"/>
        <w:jc w:val="center"/>
        <w:rPr>
          <w:rFonts w:ascii="Times New Roman" w:hAnsi="Times New Roman" w:cs="Times New Roman"/>
          <w:b/>
          <w:sz w:val="24"/>
          <w:szCs w:val="24"/>
        </w:rPr>
      </w:pPr>
      <w:r w:rsidRPr="00157CB8">
        <w:rPr>
          <w:rFonts w:ascii="Times New Roman" w:hAnsi="Times New Roman" w:cs="Times New Roman"/>
          <w:b/>
          <w:sz w:val="24"/>
          <w:szCs w:val="24"/>
        </w:rPr>
        <w:t>Познавательный компонент этнотолерантности</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знакомится с расовым и этническим разнообразием людей планеты</w:t>
      </w:r>
      <w:r w:rsidR="007D3568" w:rsidRPr="00157CB8">
        <w:rPr>
          <w:rFonts w:ascii="Times New Roman" w:hAnsi="Times New Roman" w:cs="Times New Roman"/>
          <w:sz w:val="24"/>
          <w:szCs w:val="24"/>
        </w:rPr>
        <w:t xml:space="preserve"> </w:t>
      </w:r>
      <w:r w:rsidRPr="00157CB8">
        <w:rPr>
          <w:rFonts w:ascii="Times New Roman" w:hAnsi="Times New Roman" w:cs="Times New Roman"/>
          <w:sz w:val="24"/>
          <w:szCs w:val="24"/>
        </w:rPr>
        <w:t>Земля.</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относит себя к определенному этносу, имеет некоторые представления об особенностях этого этноса (его древности, культуре, искусстве, обычаях и традициях).</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понимает, что Россия — многонациональная страна, может назвать 3-4 национальности людей, населяющих ее.</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Дошкольник знает, что люди объединяются в различные национальные группы, может назвать 3—4 национальности людей разных стран мира.</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видит внешние особенности представителей разных этносов (цвет кожи, черты лица, обобщенные особенности фигуры, прически).</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знаком с некоторыми особенностями материальной культуры (одежда, жилище, посуда, еда, игрушки и пр.), своеобразием произведений народного искусства, народных игр и праздников, понимает, что их различия определяются природно-климатическими условиями жизни этноса.</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знает отдельные произведения устного, музыкального, декоративно-прикладного искусства, некоторые народные игры людей разных этносов.</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lastRenderedPageBreak/>
        <w:t>Ребенок с помощью взрослого начинает осознавать, что основные социально-нравственные и эстетические ценности разных этносов едины (все любят свою страну, чтят предков и уважают старших, заботятся о близких людях, младших членах семьи, ценят и берегут природу, красоту окружающего мира, поощряют трудолюбие, дружелюбие, любят весело и дружно отдыхать и пр.).</w:t>
      </w:r>
    </w:p>
    <w:p w:rsidR="00DF0EB4" w:rsidRPr="00157CB8" w:rsidRDefault="00DF0EB4" w:rsidP="00157CB8">
      <w:pPr>
        <w:pStyle w:val="a6"/>
        <w:numPr>
          <w:ilvl w:val="0"/>
          <w:numId w:val="82"/>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понимает значение миролюбия, толерантного общения с детьми и взрослыми, осознает значение взаимопомощи в трудных ситуациях, необходимость позитивного взаимодействия с людьми разных стран и этносов.</w:t>
      </w:r>
    </w:p>
    <w:p w:rsidR="00DF0EB4" w:rsidRPr="00157CB8" w:rsidRDefault="007D3568" w:rsidP="00157CB8">
      <w:pPr>
        <w:spacing w:after="0" w:line="240" w:lineRule="auto"/>
        <w:jc w:val="both"/>
        <w:rPr>
          <w:rFonts w:ascii="Times New Roman" w:hAnsi="Times New Roman" w:cs="Times New Roman"/>
          <w:b/>
          <w:sz w:val="24"/>
          <w:szCs w:val="24"/>
        </w:rPr>
      </w:pPr>
      <w:r w:rsidRPr="00157CB8">
        <w:rPr>
          <w:rFonts w:ascii="Times New Roman" w:hAnsi="Times New Roman" w:cs="Times New Roman"/>
          <w:b/>
          <w:sz w:val="24"/>
          <w:szCs w:val="24"/>
        </w:rPr>
        <w:t xml:space="preserve">                      </w:t>
      </w:r>
      <w:r w:rsidR="00DF0EB4" w:rsidRPr="00157CB8">
        <w:rPr>
          <w:rFonts w:ascii="Times New Roman" w:hAnsi="Times New Roman" w:cs="Times New Roman"/>
          <w:b/>
          <w:sz w:val="24"/>
          <w:szCs w:val="24"/>
        </w:rPr>
        <w:t>Организация опыта освоения программы</w:t>
      </w:r>
    </w:p>
    <w:p w:rsidR="00DF0EB4" w:rsidRPr="00157CB8" w:rsidRDefault="00DF0EB4" w:rsidP="00157CB8">
      <w:pPr>
        <w:spacing w:after="0" w:line="240" w:lineRule="auto"/>
        <w:ind w:firstLine="708"/>
        <w:jc w:val="both"/>
        <w:rPr>
          <w:rFonts w:ascii="Times New Roman" w:hAnsi="Times New Roman" w:cs="Times New Roman"/>
          <w:b/>
          <w:sz w:val="24"/>
          <w:szCs w:val="24"/>
        </w:rPr>
      </w:pPr>
      <w:r w:rsidRPr="00157CB8">
        <w:rPr>
          <w:rFonts w:ascii="Times New Roman" w:hAnsi="Times New Roman" w:cs="Times New Roman"/>
          <w:b/>
          <w:sz w:val="24"/>
          <w:szCs w:val="24"/>
        </w:rPr>
        <w:t>Эмоциональный компонент этнотолерантности</w:t>
      </w:r>
      <w:r w:rsidR="00B44109" w:rsidRPr="00157CB8">
        <w:rPr>
          <w:rFonts w:ascii="Times New Roman" w:hAnsi="Times New Roman" w:cs="Times New Roman"/>
          <w:b/>
          <w:sz w:val="24"/>
          <w:szCs w:val="24"/>
        </w:rPr>
        <w:t>:</w:t>
      </w:r>
    </w:p>
    <w:p w:rsidR="00DF0EB4" w:rsidRPr="00157CB8" w:rsidRDefault="00DF0EB4" w:rsidP="00157CB8">
      <w:pPr>
        <w:pStyle w:val="a6"/>
        <w:numPr>
          <w:ilvl w:val="0"/>
          <w:numId w:val="83"/>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Воспитывать уважение к людям разных национальностей, их культуре.</w:t>
      </w:r>
    </w:p>
    <w:p w:rsidR="00DF0EB4" w:rsidRPr="00157CB8" w:rsidRDefault="00DF0EB4" w:rsidP="00157CB8">
      <w:pPr>
        <w:pStyle w:val="a6"/>
        <w:numPr>
          <w:ilvl w:val="0"/>
          <w:numId w:val="83"/>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Поддерживать и поощрять интерес к русской народной культуре, культуре родного ребенку этноса, культурам разных народов и этносов.</w:t>
      </w:r>
    </w:p>
    <w:p w:rsidR="00DF0EB4" w:rsidRPr="00157CB8" w:rsidRDefault="00DF0EB4" w:rsidP="00157CB8">
      <w:pPr>
        <w:pStyle w:val="a6"/>
        <w:numPr>
          <w:ilvl w:val="0"/>
          <w:numId w:val="83"/>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Обеспечивать реализацию потребности детей в общении по поводу этнической проблематики.</w:t>
      </w:r>
    </w:p>
    <w:p w:rsidR="00DF0EB4" w:rsidRPr="00157CB8" w:rsidRDefault="00DF0EB4" w:rsidP="00157CB8">
      <w:pPr>
        <w:pStyle w:val="a6"/>
        <w:numPr>
          <w:ilvl w:val="0"/>
          <w:numId w:val="83"/>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Поддерживать желание организовывать содержательную совместную деятельность с детьми других национальностей, посещающих детский сад, стремление налаживать контакты с детьми, которые недавно живут в нашей стране и не знают русского языка.</w:t>
      </w:r>
    </w:p>
    <w:p w:rsidR="00DF0EB4" w:rsidRPr="00157CB8" w:rsidRDefault="00DF0EB4" w:rsidP="00157CB8">
      <w:pPr>
        <w:pStyle w:val="a6"/>
        <w:numPr>
          <w:ilvl w:val="0"/>
          <w:numId w:val="83"/>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Воспитывать негативное отношение к агрессии по национальному признаку, способствовать проявлению детьми миролюбия, принятия и понимания людей (особенно детей) разных национальностей.</w:t>
      </w:r>
    </w:p>
    <w:p w:rsidR="00DF0EB4" w:rsidRPr="00157CB8" w:rsidRDefault="00DF0EB4" w:rsidP="00157CB8">
      <w:pPr>
        <w:spacing w:after="0" w:line="240" w:lineRule="auto"/>
        <w:ind w:firstLine="708"/>
        <w:rPr>
          <w:rFonts w:ascii="Times New Roman" w:hAnsi="Times New Roman" w:cs="Times New Roman"/>
          <w:b/>
          <w:sz w:val="24"/>
          <w:szCs w:val="24"/>
        </w:rPr>
      </w:pPr>
      <w:r w:rsidRPr="00157CB8">
        <w:rPr>
          <w:rFonts w:ascii="Times New Roman" w:hAnsi="Times New Roman" w:cs="Times New Roman"/>
          <w:b/>
          <w:sz w:val="24"/>
          <w:szCs w:val="24"/>
        </w:rPr>
        <w:t>Практический компонент этнотолерантности</w:t>
      </w:r>
    </w:p>
    <w:p w:rsidR="00DF0EB4" w:rsidRPr="00157CB8" w:rsidRDefault="00DF0EB4" w:rsidP="00157CB8">
      <w:pPr>
        <w:pStyle w:val="a6"/>
        <w:numPr>
          <w:ilvl w:val="0"/>
          <w:numId w:val="84"/>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Обеспечивать развитие умений воспринимать, понимать и обсуждать различия и сходства народной культуры некоторых этносов на основе ознакомления с особенностями материальной и духовной культуры, народного искусства, игр, игрушек, праздников.</w:t>
      </w:r>
    </w:p>
    <w:p w:rsidR="00DF0EB4" w:rsidRPr="00157CB8" w:rsidRDefault="00DF0EB4" w:rsidP="00157CB8">
      <w:pPr>
        <w:pStyle w:val="a6"/>
        <w:numPr>
          <w:ilvl w:val="0"/>
          <w:numId w:val="84"/>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В разных видах совместной деятельности развивать умения детей сравнивать внешние признаки представителей разных этносов, своеобразие их материальной культуры, определять взаимосвязь их различий с особенностями природно-климатических условий.</w:t>
      </w:r>
    </w:p>
    <w:p w:rsidR="00DF0EB4" w:rsidRPr="00157CB8" w:rsidRDefault="00DF0EB4" w:rsidP="00157CB8">
      <w:pPr>
        <w:pStyle w:val="a6"/>
        <w:numPr>
          <w:ilvl w:val="0"/>
          <w:numId w:val="84"/>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В ходе совместных обсуждений особенностей духовной культуры подводить детей к пониманию глубинной схожести народных культур ввиду наличия общих нравственно-этических и эстетических ценностей (Родины, труда, доброты, красоты, семьи и т. п.).</w:t>
      </w:r>
    </w:p>
    <w:p w:rsidR="00DF0EB4" w:rsidRPr="00157CB8" w:rsidRDefault="00DF0EB4" w:rsidP="00157CB8">
      <w:pPr>
        <w:pStyle w:val="a6"/>
        <w:numPr>
          <w:ilvl w:val="0"/>
          <w:numId w:val="84"/>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Создавать условия для освоения умений общаться и организовывать разные виды деятельности с детьми другой национальности, в том числе с теми, кто плохо знает русский язык.</w:t>
      </w:r>
    </w:p>
    <w:p w:rsidR="00DF0EB4" w:rsidRPr="00157CB8" w:rsidRDefault="00DF0EB4" w:rsidP="00157CB8">
      <w:pPr>
        <w:pStyle w:val="a6"/>
        <w:numPr>
          <w:ilvl w:val="0"/>
          <w:numId w:val="84"/>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Инициировать стремление детей разучивать и исполнять некоторые произведения устного, музыкального творчества разных народов, изготавливать игрушки-самоделки, поделки в русле народных традиций.</w:t>
      </w:r>
    </w:p>
    <w:p w:rsidR="00DF0EB4" w:rsidRPr="00157CB8" w:rsidRDefault="00DF0EB4" w:rsidP="00157CB8">
      <w:pPr>
        <w:pStyle w:val="a6"/>
        <w:numPr>
          <w:ilvl w:val="0"/>
          <w:numId w:val="84"/>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В ходе организации игровой, художественной и проектной деятельности обеспечивать развитие умений отражать представления о многообразии этнического состава мира, об особенностях материальной и духовной культуры разных народов, знание произведений народного искусства в разных видах деятельности (общении, художественно-речевой, игровой, изобразительной деятельности и т. д.).</w:t>
      </w:r>
    </w:p>
    <w:p w:rsidR="00DF0EB4" w:rsidRPr="00157CB8" w:rsidRDefault="00DF0EB4" w:rsidP="00157CB8">
      <w:pPr>
        <w:spacing w:after="0" w:line="240" w:lineRule="auto"/>
        <w:ind w:firstLine="708"/>
        <w:jc w:val="both"/>
        <w:rPr>
          <w:rFonts w:ascii="Times New Roman" w:hAnsi="Times New Roman" w:cs="Times New Roman"/>
          <w:b/>
          <w:sz w:val="24"/>
          <w:szCs w:val="24"/>
        </w:rPr>
      </w:pPr>
      <w:r w:rsidRPr="00157CB8">
        <w:rPr>
          <w:rFonts w:ascii="Times New Roman" w:hAnsi="Times New Roman" w:cs="Times New Roman"/>
          <w:b/>
          <w:sz w:val="24"/>
          <w:szCs w:val="24"/>
        </w:rPr>
        <w:t>Итоги освоения содержания программы</w:t>
      </w:r>
    </w:p>
    <w:p w:rsidR="00DF0EB4" w:rsidRPr="00157CB8" w:rsidRDefault="00DF0EB4" w:rsidP="00157CB8">
      <w:pPr>
        <w:spacing w:after="0" w:line="240" w:lineRule="auto"/>
        <w:ind w:firstLine="708"/>
        <w:jc w:val="both"/>
        <w:rPr>
          <w:rFonts w:ascii="Times New Roman" w:hAnsi="Times New Roman" w:cs="Times New Roman"/>
          <w:b/>
          <w:sz w:val="24"/>
          <w:szCs w:val="24"/>
        </w:rPr>
      </w:pPr>
      <w:r w:rsidRPr="00157CB8">
        <w:rPr>
          <w:rFonts w:ascii="Times New Roman" w:hAnsi="Times New Roman" w:cs="Times New Roman"/>
          <w:b/>
          <w:sz w:val="24"/>
          <w:szCs w:val="24"/>
        </w:rPr>
        <w:t>Достижения ребенка (Что нас радует)</w:t>
      </w:r>
    </w:p>
    <w:p w:rsidR="00DF0EB4" w:rsidRPr="00157CB8" w:rsidRDefault="00DF0EB4" w:rsidP="00157CB8">
      <w:pPr>
        <w:pStyle w:val="a6"/>
        <w:numPr>
          <w:ilvl w:val="0"/>
          <w:numId w:val="85"/>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проявляет интерес к национальному разнообразию людей своей страны и мира, стремление к знакомству с их культурой.</w:t>
      </w:r>
    </w:p>
    <w:p w:rsidR="00DF0EB4" w:rsidRPr="00157CB8" w:rsidRDefault="00DF0EB4" w:rsidP="00157CB8">
      <w:pPr>
        <w:pStyle w:val="a6"/>
        <w:numPr>
          <w:ilvl w:val="0"/>
          <w:numId w:val="85"/>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Ребенок относит себя к определенному этносу, имеет некоторые представления об особенностях этого этноса.</w:t>
      </w:r>
    </w:p>
    <w:p w:rsidR="00DF0EB4" w:rsidRPr="00157CB8" w:rsidRDefault="00DF0EB4" w:rsidP="00157CB8">
      <w:pPr>
        <w:pStyle w:val="a6"/>
        <w:numPr>
          <w:ilvl w:val="0"/>
          <w:numId w:val="85"/>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Ребенок знает названия нескольких рас, этносов России и других стран мира, может назвать яркие особенности их внешнего вида, произведения устного народного творчества, народных игр и игрушек.</w:t>
      </w:r>
    </w:p>
    <w:p w:rsidR="00DF0EB4" w:rsidRPr="00157CB8" w:rsidRDefault="00DF0EB4" w:rsidP="00157CB8">
      <w:pPr>
        <w:pStyle w:val="a6"/>
        <w:numPr>
          <w:ilvl w:val="0"/>
          <w:numId w:val="85"/>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lastRenderedPageBreak/>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DF0EB4" w:rsidRPr="00157CB8" w:rsidRDefault="00DF0EB4" w:rsidP="00157CB8">
      <w:pPr>
        <w:pStyle w:val="a6"/>
        <w:numPr>
          <w:ilvl w:val="0"/>
          <w:numId w:val="85"/>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С удовольствием рассказывает о своих друзьях других этносов, высказывает</w:t>
      </w:r>
      <w:r w:rsidR="00B44109" w:rsidRPr="00157CB8">
        <w:rPr>
          <w:rFonts w:ascii="Times New Roman" w:hAnsi="Times New Roman" w:cs="Times New Roman"/>
          <w:sz w:val="24"/>
          <w:szCs w:val="24"/>
        </w:rPr>
        <w:t xml:space="preserve"> </w:t>
      </w:r>
      <w:r w:rsidRPr="00157CB8">
        <w:rPr>
          <w:rFonts w:ascii="Times New Roman" w:hAnsi="Times New Roman" w:cs="Times New Roman"/>
          <w:sz w:val="24"/>
          <w:szCs w:val="24"/>
        </w:rPr>
        <w:t xml:space="preserve"> желание расширять круг межэтнического общения.</w:t>
      </w:r>
    </w:p>
    <w:p w:rsidR="00B44109" w:rsidRPr="00157CB8" w:rsidRDefault="00DF0EB4" w:rsidP="00157CB8">
      <w:pPr>
        <w:pStyle w:val="a6"/>
        <w:spacing w:after="0" w:line="240" w:lineRule="auto"/>
        <w:ind w:left="0"/>
        <w:jc w:val="both"/>
        <w:rPr>
          <w:rFonts w:ascii="Times New Roman" w:hAnsi="Times New Roman" w:cs="Times New Roman"/>
          <w:sz w:val="24"/>
          <w:szCs w:val="24"/>
        </w:rPr>
      </w:pPr>
      <w:r w:rsidRPr="00157CB8">
        <w:rPr>
          <w:rFonts w:ascii="Times New Roman" w:hAnsi="Times New Roman" w:cs="Times New Roman"/>
          <w:sz w:val="24"/>
          <w:szCs w:val="24"/>
        </w:rPr>
        <w:t xml:space="preserve">Знает некоторые способы налаживания межэтнического общения с детьми </w:t>
      </w:r>
      <w:r w:rsidR="00B44109" w:rsidRPr="00157CB8">
        <w:rPr>
          <w:rFonts w:ascii="Times New Roman" w:hAnsi="Times New Roman" w:cs="Times New Roman"/>
          <w:sz w:val="24"/>
          <w:szCs w:val="24"/>
        </w:rPr>
        <w:t>других этносов, и</w:t>
      </w:r>
      <w:r w:rsidRPr="00157CB8">
        <w:rPr>
          <w:rFonts w:ascii="Times New Roman" w:hAnsi="Times New Roman" w:cs="Times New Roman"/>
          <w:sz w:val="24"/>
          <w:szCs w:val="24"/>
        </w:rPr>
        <w:t>спользует их при решении проблемно-игровых и реальных ситуаций взаимодействия.</w:t>
      </w:r>
    </w:p>
    <w:p w:rsidR="00DF0EB4" w:rsidRPr="00157CB8" w:rsidRDefault="00DF0EB4" w:rsidP="00157CB8">
      <w:pPr>
        <w:pStyle w:val="a6"/>
        <w:numPr>
          <w:ilvl w:val="0"/>
          <w:numId w:val="85"/>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С удовольствием участвует в разных видах деятельности на материале народной культуры, в том числе праздниках, театральных постановках, проектах, детском книгоиздательстве и оформлении выставок по этнической проблематике.</w:t>
      </w:r>
    </w:p>
    <w:p w:rsidR="00B44109" w:rsidRPr="00157CB8" w:rsidRDefault="00B44109" w:rsidP="00157CB8">
      <w:pPr>
        <w:pStyle w:val="a6"/>
        <w:spacing w:after="0" w:line="240" w:lineRule="auto"/>
        <w:ind w:left="0"/>
        <w:jc w:val="both"/>
        <w:rPr>
          <w:rFonts w:ascii="Times New Roman" w:hAnsi="Times New Roman" w:cs="Times New Roman"/>
          <w:sz w:val="24"/>
          <w:szCs w:val="24"/>
        </w:rPr>
      </w:pPr>
    </w:p>
    <w:p w:rsidR="00DF0EB4" w:rsidRPr="00157CB8" w:rsidRDefault="00DF0EB4" w:rsidP="00157CB8">
      <w:pPr>
        <w:spacing w:after="0" w:line="240" w:lineRule="auto"/>
        <w:ind w:firstLine="708"/>
        <w:jc w:val="both"/>
        <w:rPr>
          <w:rFonts w:ascii="Times New Roman" w:hAnsi="Times New Roman" w:cs="Times New Roman"/>
          <w:b/>
          <w:sz w:val="24"/>
          <w:szCs w:val="24"/>
        </w:rPr>
      </w:pPr>
      <w:r w:rsidRPr="00157CB8">
        <w:rPr>
          <w:rFonts w:ascii="Times New Roman" w:hAnsi="Times New Roman" w:cs="Times New Roman"/>
          <w:b/>
          <w:sz w:val="24"/>
          <w:szCs w:val="24"/>
        </w:rPr>
        <w:t>Вызывает озабоченность и требует дополнительных совместных усилий педагогов и родителей</w:t>
      </w:r>
      <w:r w:rsidR="00B44109" w:rsidRPr="00157CB8">
        <w:rPr>
          <w:rFonts w:ascii="Times New Roman" w:hAnsi="Times New Roman" w:cs="Times New Roman"/>
          <w:b/>
          <w:sz w:val="24"/>
          <w:szCs w:val="24"/>
        </w:rPr>
        <w:t>:</w:t>
      </w:r>
    </w:p>
    <w:p w:rsidR="00DF0EB4" w:rsidRPr="00157CB8" w:rsidRDefault="00DF0EB4" w:rsidP="00157CB8">
      <w:pPr>
        <w:pStyle w:val="a6"/>
        <w:numPr>
          <w:ilvl w:val="0"/>
          <w:numId w:val="86"/>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Ребенок называет русских как единственную национальность России, не всегда адекватно, упрощенно представляет этнический состав населения.</w:t>
      </w:r>
    </w:p>
    <w:p w:rsidR="00DF0EB4" w:rsidRPr="00157CB8" w:rsidRDefault="00DF0EB4" w:rsidP="00157CB8">
      <w:pPr>
        <w:pStyle w:val="a6"/>
        <w:numPr>
          <w:ilvl w:val="0"/>
          <w:numId w:val="86"/>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Ребенок называет (иногда с искажениями) некоторые этносы без учета принципа регионального проживания.</w:t>
      </w:r>
    </w:p>
    <w:p w:rsidR="00DF0EB4" w:rsidRPr="00157CB8" w:rsidRDefault="00DF0EB4" w:rsidP="00157CB8">
      <w:pPr>
        <w:pStyle w:val="a6"/>
        <w:numPr>
          <w:ilvl w:val="0"/>
          <w:numId w:val="86"/>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Интерес к культуре разных стран и народов выражен не ярко, ребенок избегает общения об их особенностях, не может понять причины различий и сходства произведений народного искусства.</w:t>
      </w:r>
    </w:p>
    <w:p w:rsidR="00DF0EB4" w:rsidRPr="00157CB8" w:rsidRDefault="00DF0EB4" w:rsidP="00157CB8">
      <w:pPr>
        <w:pStyle w:val="a6"/>
        <w:numPr>
          <w:ilvl w:val="0"/>
          <w:numId w:val="86"/>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знает свою этническую принадлежность, но не называет особенностей данного этноса.</w:t>
      </w:r>
    </w:p>
    <w:p w:rsidR="00DF0EB4" w:rsidRPr="00157CB8" w:rsidRDefault="00DF0EB4" w:rsidP="00157CB8">
      <w:pPr>
        <w:pStyle w:val="a6"/>
        <w:numPr>
          <w:ilvl w:val="0"/>
          <w:numId w:val="86"/>
        </w:numPr>
        <w:spacing w:after="0" w:line="240" w:lineRule="auto"/>
        <w:ind w:left="0" w:firstLine="0"/>
        <w:jc w:val="both"/>
        <w:rPr>
          <w:rFonts w:ascii="Times New Roman" w:hAnsi="Times New Roman" w:cs="Times New Roman"/>
          <w:sz w:val="24"/>
          <w:szCs w:val="24"/>
        </w:rPr>
      </w:pPr>
      <w:r w:rsidRPr="00157CB8">
        <w:rPr>
          <w:rFonts w:ascii="Times New Roman" w:hAnsi="Times New Roman" w:cs="Times New Roman"/>
          <w:sz w:val="24"/>
          <w:szCs w:val="24"/>
        </w:rPr>
        <w:t>Ребенок настороженно относится к людям других национальностей, избегает общения и игр с детьми других национальностей, объясняет причины конфликтов и неудач сверстников их этнической принадлежностью.</w:t>
      </w:r>
    </w:p>
    <w:p w:rsidR="00DF0EB4" w:rsidRPr="00157CB8" w:rsidRDefault="00DF0EB4" w:rsidP="00157CB8">
      <w:pPr>
        <w:pStyle w:val="ConsPlusNormal"/>
        <w:numPr>
          <w:ilvl w:val="0"/>
          <w:numId w:val="86"/>
        </w:numPr>
        <w:ind w:left="0" w:firstLine="0"/>
        <w:jc w:val="both"/>
        <w:rPr>
          <w:rFonts w:ascii="Times New Roman" w:hAnsi="Times New Roman" w:cs="Times New Roman"/>
          <w:sz w:val="24"/>
          <w:szCs w:val="24"/>
        </w:rPr>
      </w:pPr>
      <w:r w:rsidRPr="00157CB8">
        <w:rPr>
          <w:rFonts w:ascii="Times New Roman" w:hAnsi="Times New Roman" w:cs="Times New Roman"/>
          <w:sz w:val="24"/>
          <w:szCs w:val="24"/>
        </w:rPr>
        <w:t xml:space="preserve"> Ребенок участвует в ярких совместных видах деятельности на материале народной культуры, но не проявляет внимания к их содержанию и смыслу.</w:t>
      </w:r>
      <w:r w:rsidRPr="00157CB8">
        <w:rPr>
          <w:rFonts w:ascii="Times New Roman" w:hAnsi="Times New Roman" w:cs="Times New Roman"/>
          <w:sz w:val="24"/>
          <w:szCs w:val="24"/>
        </w:rPr>
        <w:cr/>
      </w: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sz w:val="24"/>
          <w:szCs w:val="24"/>
        </w:rPr>
      </w:pPr>
    </w:p>
    <w:p w:rsidR="00190647" w:rsidRPr="00157CB8" w:rsidRDefault="00190647" w:rsidP="00157CB8">
      <w:pPr>
        <w:pStyle w:val="ConsPlusNormal"/>
        <w:jc w:val="both"/>
        <w:rPr>
          <w:rFonts w:ascii="Times New Roman" w:hAnsi="Times New Roman" w:cs="Times New Roman"/>
          <w:b/>
          <w:sz w:val="24"/>
          <w:szCs w:val="24"/>
        </w:rPr>
      </w:pPr>
    </w:p>
    <w:p w:rsidR="007D3568" w:rsidRPr="00157CB8" w:rsidRDefault="00190647" w:rsidP="00157CB8">
      <w:pPr>
        <w:pStyle w:val="ConsPlusNormal"/>
        <w:jc w:val="center"/>
        <w:rPr>
          <w:rFonts w:ascii="Times New Roman" w:hAnsi="Times New Roman" w:cs="Times New Roman"/>
          <w:b/>
          <w:sz w:val="24"/>
          <w:szCs w:val="24"/>
        </w:rPr>
      </w:pPr>
      <w:r w:rsidRPr="00157CB8">
        <w:rPr>
          <w:rFonts w:ascii="Times New Roman" w:hAnsi="Times New Roman" w:cs="Times New Roman"/>
          <w:b/>
          <w:sz w:val="24"/>
          <w:szCs w:val="24"/>
        </w:rPr>
        <w:t>4</w:t>
      </w:r>
      <w:r w:rsidR="008F5A7A" w:rsidRPr="00157CB8">
        <w:rPr>
          <w:rFonts w:ascii="Times New Roman" w:hAnsi="Times New Roman" w:cs="Times New Roman"/>
          <w:b/>
          <w:sz w:val="24"/>
          <w:szCs w:val="24"/>
        </w:rPr>
        <w:t>.Особенности взаимодействия педагогического</w:t>
      </w:r>
    </w:p>
    <w:p w:rsidR="008F5A7A" w:rsidRPr="00157CB8" w:rsidRDefault="008F5A7A" w:rsidP="00157CB8">
      <w:pPr>
        <w:pStyle w:val="ConsPlusNormal"/>
        <w:jc w:val="center"/>
        <w:rPr>
          <w:rFonts w:ascii="Times New Roman" w:hAnsi="Times New Roman" w:cs="Times New Roman"/>
          <w:b/>
          <w:sz w:val="24"/>
          <w:szCs w:val="24"/>
        </w:rPr>
      </w:pPr>
      <w:r w:rsidRPr="00157CB8">
        <w:rPr>
          <w:rFonts w:ascii="Times New Roman" w:hAnsi="Times New Roman" w:cs="Times New Roman"/>
          <w:b/>
          <w:sz w:val="24"/>
          <w:szCs w:val="24"/>
        </w:rPr>
        <w:t xml:space="preserve"> коллектива с семьями воспитанников.</w:t>
      </w:r>
    </w:p>
    <w:p w:rsidR="008F5A7A" w:rsidRPr="00157CB8" w:rsidRDefault="008F5A7A" w:rsidP="00157CB8">
      <w:pPr>
        <w:pStyle w:val="ConsPlusNormal"/>
        <w:jc w:val="center"/>
        <w:rPr>
          <w:rFonts w:ascii="Times New Roman" w:hAnsi="Times New Roman" w:cs="Times New Roman"/>
          <w:b/>
          <w:sz w:val="24"/>
          <w:szCs w:val="24"/>
        </w:rPr>
      </w:pPr>
    </w:p>
    <w:p w:rsidR="008F5A7A" w:rsidRPr="00157CB8" w:rsidRDefault="008F5A7A" w:rsidP="00157CB8">
      <w:pPr>
        <w:spacing w:after="0" w:line="240" w:lineRule="auto"/>
        <w:ind w:firstLine="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F5A7A" w:rsidRPr="00157CB8" w:rsidRDefault="008F5A7A"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8F5A7A" w:rsidRPr="00157CB8" w:rsidRDefault="008F5A7A" w:rsidP="00157CB8">
      <w:pPr>
        <w:numPr>
          <w:ilvl w:val="0"/>
          <w:numId w:val="57"/>
        </w:numPr>
        <w:spacing w:after="0" w:line="240" w:lineRule="auto"/>
        <w:ind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Социально-правовые:</w:t>
      </w:r>
      <w:r w:rsidRPr="00157CB8">
        <w:rPr>
          <w:rFonts w:ascii="Times New Roman" w:eastAsia="Times New Roman" w:hAnsi="Times New Roman" w:cs="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w:t>
      </w:r>
      <w:r w:rsidRPr="00157CB8">
        <w:rPr>
          <w:rFonts w:ascii="Times New Roman" w:eastAsia="Times New Roman" w:hAnsi="Times New Roman" w:cs="Times New Roman"/>
          <w:sz w:val="24"/>
          <w:szCs w:val="24"/>
          <w:lang w:eastAsia="ru-RU"/>
        </w:rPr>
        <w:lastRenderedPageBreak/>
        <w:t>определяющими функции, права и обязанности семьи и дошкольного образовательного учреждения;</w:t>
      </w:r>
    </w:p>
    <w:p w:rsidR="008F5A7A" w:rsidRPr="00157CB8" w:rsidRDefault="008F5A7A" w:rsidP="00157CB8">
      <w:pPr>
        <w:numPr>
          <w:ilvl w:val="0"/>
          <w:numId w:val="57"/>
        </w:numPr>
        <w:spacing w:after="0" w:line="240" w:lineRule="auto"/>
        <w:ind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Информационно-коммуникативными:</w:t>
      </w:r>
      <w:r w:rsidRPr="00157CB8">
        <w:rPr>
          <w:rFonts w:ascii="Times New Roman" w:eastAsia="Times New Roman" w:hAnsi="Times New Roman" w:cs="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F5A7A" w:rsidRPr="00157CB8" w:rsidRDefault="008F5A7A" w:rsidP="00157CB8">
      <w:pPr>
        <w:numPr>
          <w:ilvl w:val="0"/>
          <w:numId w:val="57"/>
        </w:numPr>
        <w:spacing w:after="0" w:line="240" w:lineRule="auto"/>
        <w:ind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Перспективно-целевые:</w:t>
      </w:r>
      <w:r w:rsidRPr="00157CB8">
        <w:rPr>
          <w:rFonts w:ascii="Times New Roman" w:eastAsia="Times New Roman" w:hAnsi="Times New Roman" w:cs="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8F5A7A" w:rsidRPr="00157CB8" w:rsidRDefault="008F5A7A" w:rsidP="00157CB8">
      <w:pPr>
        <w:numPr>
          <w:ilvl w:val="0"/>
          <w:numId w:val="57"/>
        </w:numPr>
        <w:spacing w:after="0" w:line="240" w:lineRule="auto"/>
        <w:ind w:firstLine="284"/>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Потребностно-стимулирующие</w:t>
      </w:r>
      <w:r w:rsidRPr="00157CB8">
        <w:rPr>
          <w:rFonts w:ascii="Times New Roman" w:eastAsia="Times New Roman" w:hAnsi="Times New Roman" w:cs="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8F5A7A" w:rsidRPr="00157CB8" w:rsidRDefault="008F5A7A"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w:t>
      </w:r>
      <w:r w:rsidRPr="00157CB8">
        <w:rPr>
          <w:rFonts w:ascii="Times New Roman" w:eastAsia="Times New Roman" w:hAnsi="Times New Roman" w:cs="Times New Roman"/>
          <w:b/>
          <w:sz w:val="24"/>
          <w:szCs w:val="24"/>
          <w:lang w:eastAsia="ru-RU"/>
        </w:rPr>
        <w:t>принципы:</w:t>
      </w:r>
    </w:p>
    <w:p w:rsidR="008F5A7A" w:rsidRPr="00157CB8" w:rsidRDefault="008F5A7A" w:rsidP="00157CB8">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единый подход</w:t>
      </w:r>
      <w:r w:rsidRPr="00157CB8">
        <w:rPr>
          <w:rFonts w:ascii="Times New Roman" w:eastAsia="Times New Roman" w:hAnsi="Times New Roman" w:cs="Times New Roman"/>
          <w:sz w:val="24"/>
          <w:szCs w:val="24"/>
          <w:lang w:eastAsia="ru-RU"/>
        </w:rPr>
        <w:t xml:space="preserve"> к процессу воспитания ребёнка;</w:t>
      </w:r>
    </w:p>
    <w:p w:rsidR="008F5A7A" w:rsidRPr="00157CB8" w:rsidRDefault="008F5A7A" w:rsidP="00157CB8">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открытость</w:t>
      </w:r>
      <w:r w:rsidRPr="00157CB8">
        <w:rPr>
          <w:rFonts w:ascii="Times New Roman" w:eastAsia="Times New Roman" w:hAnsi="Times New Roman" w:cs="Times New Roman"/>
          <w:sz w:val="24"/>
          <w:szCs w:val="24"/>
          <w:lang w:eastAsia="ru-RU"/>
        </w:rPr>
        <w:t xml:space="preserve"> дошкольного учреждения для родителей;</w:t>
      </w:r>
    </w:p>
    <w:p w:rsidR="008F5A7A" w:rsidRPr="00157CB8" w:rsidRDefault="008F5A7A" w:rsidP="00157CB8">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взаимное доверие</w:t>
      </w:r>
      <w:r w:rsidRPr="00157CB8">
        <w:rPr>
          <w:rFonts w:ascii="Times New Roman" w:eastAsia="Times New Roman" w:hAnsi="Times New Roman" w:cs="Times New Roman"/>
          <w:sz w:val="24"/>
          <w:szCs w:val="24"/>
          <w:lang w:eastAsia="ru-RU"/>
        </w:rPr>
        <w:t xml:space="preserve">  во взаимоотношениях педагогов и родителей;</w:t>
      </w:r>
    </w:p>
    <w:p w:rsidR="008F5A7A" w:rsidRPr="00157CB8" w:rsidRDefault="008F5A7A" w:rsidP="00157CB8">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уважение</w:t>
      </w:r>
      <w:r w:rsidRPr="00157CB8">
        <w:rPr>
          <w:rFonts w:ascii="Times New Roman" w:eastAsia="Times New Roman" w:hAnsi="Times New Roman" w:cs="Times New Roman"/>
          <w:sz w:val="24"/>
          <w:szCs w:val="24"/>
          <w:lang w:eastAsia="ru-RU"/>
        </w:rPr>
        <w:t xml:space="preserve"> и доброжелательность друг к другу;</w:t>
      </w:r>
    </w:p>
    <w:p w:rsidR="008F5A7A" w:rsidRPr="00157CB8" w:rsidRDefault="008F5A7A" w:rsidP="00157CB8">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дифференцированный подход</w:t>
      </w:r>
      <w:r w:rsidRPr="00157CB8">
        <w:rPr>
          <w:rFonts w:ascii="Times New Roman" w:eastAsia="Times New Roman" w:hAnsi="Times New Roman" w:cs="Times New Roman"/>
          <w:sz w:val="24"/>
          <w:szCs w:val="24"/>
          <w:lang w:eastAsia="ru-RU"/>
        </w:rPr>
        <w:t xml:space="preserve"> к каждой семье;</w:t>
      </w:r>
    </w:p>
    <w:p w:rsidR="008F5A7A" w:rsidRPr="00157CB8" w:rsidRDefault="008F5A7A" w:rsidP="00157CB8">
      <w:pPr>
        <w:numPr>
          <w:ilvl w:val="0"/>
          <w:numId w:val="58"/>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равно ответственность</w:t>
      </w:r>
      <w:r w:rsidRPr="00157CB8">
        <w:rPr>
          <w:rFonts w:ascii="Times New Roman" w:eastAsia="Times New Roman" w:hAnsi="Times New Roman" w:cs="Times New Roman"/>
          <w:sz w:val="24"/>
          <w:szCs w:val="24"/>
          <w:lang w:eastAsia="ru-RU"/>
        </w:rPr>
        <w:t xml:space="preserve"> родителей и педагогов.</w:t>
      </w:r>
    </w:p>
    <w:p w:rsidR="008F5A7A" w:rsidRPr="00157CB8" w:rsidRDefault="008F5A7A" w:rsidP="00157CB8">
      <w:pPr>
        <w:spacing w:after="0" w:line="240" w:lineRule="auto"/>
        <w:ind w:left="720"/>
        <w:contextualSpacing/>
        <w:jc w:val="both"/>
        <w:rPr>
          <w:rFonts w:ascii="Times New Roman" w:eastAsia="Times New Roman" w:hAnsi="Times New Roman" w:cs="Times New Roman"/>
          <w:sz w:val="24"/>
          <w:szCs w:val="24"/>
          <w:lang w:eastAsia="ru-RU"/>
        </w:rPr>
      </w:pPr>
    </w:p>
    <w:p w:rsidR="008F5A7A" w:rsidRPr="00157CB8" w:rsidRDefault="008F5A7A" w:rsidP="00157CB8">
      <w:pPr>
        <w:spacing w:after="0" w:line="240" w:lineRule="auto"/>
        <w:ind w:firstLine="708"/>
        <w:jc w:val="both"/>
        <w:rPr>
          <w:rFonts w:ascii="Times New Roman" w:hAnsi="Times New Roman" w:cs="Times New Roman"/>
          <w:sz w:val="24"/>
          <w:szCs w:val="24"/>
          <w:lang w:eastAsia="ru-RU"/>
        </w:rPr>
      </w:pPr>
      <w:r w:rsidRPr="00157CB8">
        <w:rPr>
          <w:rFonts w:ascii="Times New Roman" w:hAnsi="Times New Roman" w:cs="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8F5A7A" w:rsidRPr="00157CB8" w:rsidRDefault="008F5A7A" w:rsidP="00157CB8">
      <w:pPr>
        <w:spacing w:after="0" w:line="240" w:lineRule="auto"/>
        <w:jc w:val="both"/>
        <w:rPr>
          <w:rFonts w:ascii="Times New Roman" w:hAnsi="Times New Roman" w:cs="Times New Roman"/>
          <w:sz w:val="24"/>
          <w:szCs w:val="24"/>
          <w:lang w:eastAsia="ru-RU"/>
        </w:rPr>
      </w:pPr>
      <w:r w:rsidRPr="00157CB8">
        <w:rPr>
          <w:rFonts w:ascii="Times New Roman" w:hAnsi="Times New Roman" w:cs="Times New Roman"/>
          <w:sz w:val="24"/>
          <w:szCs w:val="24"/>
          <w:lang w:eastAsia="ru-RU"/>
        </w:rPr>
        <w:tab/>
      </w:r>
      <w:r w:rsidRPr="00157CB8">
        <w:rPr>
          <w:rFonts w:ascii="Times New Roman" w:hAnsi="Times New Roman" w:cs="Times New Roman"/>
          <w:sz w:val="24"/>
          <w:szCs w:val="24"/>
          <w:lang w:eastAsia="ru-RU"/>
        </w:rPr>
        <w:tab/>
        <w:t>- с семьями воспитанников;</w:t>
      </w:r>
    </w:p>
    <w:p w:rsidR="008F5A7A" w:rsidRPr="00157CB8" w:rsidRDefault="008F5A7A" w:rsidP="00157CB8">
      <w:pPr>
        <w:spacing w:after="0" w:line="240" w:lineRule="auto"/>
        <w:jc w:val="both"/>
        <w:rPr>
          <w:rFonts w:ascii="Times New Roman" w:hAnsi="Times New Roman" w:cs="Times New Roman"/>
          <w:sz w:val="24"/>
          <w:szCs w:val="24"/>
          <w:lang w:eastAsia="ru-RU"/>
        </w:rPr>
      </w:pPr>
      <w:r w:rsidRPr="00157CB8">
        <w:rPr>
          <w:rFonts w:ascii="Times New Roman" w:hAnsi="Times New Roman" w:cs="Times New Roman"/>
          <w:sz w:val="24"/>
          <w:szCs w:val="24"/>
          <w:lang w:eastAsia="ru-RU"/>
        </w:rPr>
        <w:tab/>
      </w:r>
      <w:r w:rsidRPr="00157CB8">
        <w:rPr>
          <w:rFonts w:ascii="Times New Roman" w:hAnsi="Times New Roman" w:cs="Times New Roman"/>
          <w:sz w:val="24"/>
          <w:szCs w:val="24"/>
          <w:lang w:eastAsia="ru-RU"/>
        </w:rPr>
        <w:tab/>
        <w:t xml:space="preserve">- с  будущими родителями. </w:t>
      </w:r>
    </w:p>
    <w:p w:rsidR="008F5A7A" w:rsidRPr="00157CB8" w:rsidRDefault="008F5A7A"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Задачи</w:t>
      </w:r>
      <w:r w:rsidRPr="00157CB8">
        <w:rPr>
          <w:rFonts w:ascii="Times New Roman" w:eastAsia="Times New Roman" w:hAnsi="Times New Roman" w:cs="Times New Roman"/>
          <w:sz w:val="24"/>
          <w:szCs w:val="24"/>
          <w:lang w:eastAsia="ru-RU"/>
        </w:rPr>
        <w:t>:</w:t>
      </w:r>
    </w:p>
    <w:p w:rsidR="008F5A7A" w:rsidRPr="00157CB8" w:rsidRDefault="008F5A7A" w:rsidP="00157CB8">
      <w:pPr>
        <w:numPr>
          <w:ilvl w:val="0"/>
          <w:numId w:val="59"/>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формирование психолого</w:t>
      </w:r>
      <w:r w:rsidR="00B44109" w:rsidRPr="00157CB8">
        <w:rPr>
          <w:rFonts w:ascii="Times New Roman" w:eastAsia="Times New Roman" w:hAnsi="Times New Roman" w:cs="Times New Roman"/>
          <w:sz w:val="24"/>
          <w:szCs w:val="24"/>
          <w:lang w:eastAsia="ru-RU"/>
        </w:rPr>
        <w:t xml:space="preserve"> </w:t>
      </w:r>
      <w:r w:rsidRPr="00157CB8">
        <w:rPr>
          <w:rFonts w:ascii="Times New Roman" w:eastAsia="Times New Roman" w:hAnsi="Times New Roman" w:cs="Times New Roman"/>
          <w:sz w:val="24"/>
          <w:szCs w:val="24"/>
          <w:lang w:eastAsia="ru-RU"/>
        </w:rPr>
        <w:t>- педагогических знаний родителей;</w:t>
      </w:r>
    </w:p>
    <w:p w:rsidR="008F5A7A" w:rsidRPr="00157CB8" w:rsidRDefault="008F5A7A" w:rsidP="00157CB8">
      <w:pPr>
        <w:numPr>
          <w:ilvl w:val="0"/>
          <w:numId w:val="59"/>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приобщение родителей к участию  в жизни ДОУ;</w:t>
      </w:r>
    </w:p>
    <w:p w:rsidR="008F5A7A" w:rsidRPr="00157CB8" w:rsidRDefault="008F5A7A" w:rsidP="00157CB8">
      <w:pPr>
        <w:numPr>
          <w:ilvl w:val="0"/>
          <w:numId w:val="59"/>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8F5A7A" w:rsidRPr="00157CB8" w:rsidRDefault="008F5A7A" w:rsidP="00157CB8">
      <w:pPr>
        <w:numPr>
          <w:ilvl w:val="0"/>
          <w:numId w:val="59"/>
        </w:numPr>
        <w:spacing w:after="0" w:line="240" w:lineRule="auto"/>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изучение и пропаганда лучшего семейного опыта.</w:t>
      </w:r>
    </w:p>
    <w:p w:rsidR="008F5A7A" w:rsidRPr="00157CB8" w:rsidRDefault="008F5A7A"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Система  взаимодействия  с родителями  включает:</w:t>
      </w:r>
    </w:p>
    <w:p w:rsidR="008F5A7A" w:rsidRPr="00157CB8" w:rsidRDefault="008F5A7A" w:rsidP="00157CB8">
      <w:pPr>
        <w:numPr>
          <w:ilvl w:val="0"/>
          <w:numId w:val="60"/>
        </w:numPr>
        <w:spacing w:after="0" w:line="240" w:lineRule="auto"/>
        <w:ind w:left="284" w:hanging="284"/>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F5A7A" w:rsidRPr="00157CB8" w:rsidRDefault="008F5A7A" w:rsidP="00157CB8">
      <w:pPr>
        <w:numPr>
          <w:ilvl w:val="0"/>
          <w:numId w:val="60"/>
        </w:numPr>
        <w:spacing w:after="0" w:line="240" w:lineRule="auto"/>
        <w:ind w:left="284" w:hanging="284"/>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8F5A7A" w:rsidRPr="00157CB8" w:rsidRDefault="008F5A7A" w:rsidP="00157CB8">
      <w:pPr>
        <w:numPr>
          <w:ilvl w:val="0"/>
          <w:numId w:val="60"/>
        </w:numPr>
        <w:spacing w:after="0" w:line="240" w:lineRule="auto"/>
        <w:ind w:left="284" w:hanging="284"/>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8F5A7A" w:rsidRPr="00157CB8" w:rsidRDefault="008F5A7A" w:rsidP="00157CB8">
      <w:pPr>
        <w:numPr>
          <w:ilvl w:val="0"/>
          <w:numId w:val="60"/>
        </w:numPr>
        <w:spacing w:after="0" w:line="240" w:lineRule="auto"/>
        <w:ind w:left="284" w:hanging="284"/>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8F5A7A" w:rsidRPr="00157CB8" w:rsidRDefault="008F5A7A" w:rsidP="00157CB8">
      <w:pPr>
        <w:numPr>
          <w:ilvl w:val="0"/>
          <w:numId w:val="60"/>
        </w:numPr>
        <w:spacing w:after="0" w:line="240" w:lineRule="auto"/>
        <w:ind w:left="284" w:hanging="284"/>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F5A7A" w:rsidRPr="00157CB8" w:rsidRDefault="008F5A7A" w:rsidP="00157CB8">
      <w:pPr>
        <w:spacing w:after="0" w:line="240" w:lineRule="auto"/>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8F5A7A" w:rsidRPr="00157CB8" w:rsidTr="008F5A7A">
        <w:tc>
          <w:tcPr>
            <w:tcW w:w="2628"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Реальное участие родителей</w:t>
            </w:r>
          </w:p>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Периодичность</w:t>
            </w:r>
          </w:p>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сотрудничества</w:t>
            </w:r>
          </w:p>
        </w:tc>
      </w:tr>
      <w:tr w:rsidR="008F5A7A" w:rsidRPr="00157CB8" w:rsidTr="008F5A7A">
        <w:tc>
          <w:tcPr>
            <w:tcW w:w="2628"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-Анкетирование</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Социологический опрос</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3-4 раза в год</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 мере необходимости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раз в квартал</w:t>
            </w:r>
          </w:p>
        </w:tc>
      </w:tr>
      <w:tr w:rsidR="008F5A7A" w:rsidRPr="00157CB8" w:rsidTr="008F5A7A">
        <w:tc>
          <w:tcPr>
            <w:tcW w:w="2628" w:type="dxa"/>
            <w:tcBorders>
              <w:top w:val="single" w:sz="4" w:space="0" w:color="auto"/>
              <w:left w:val="single" w:sz="4" w:space="0" w:color="auto"/>
              <w:bottom w:val="single" w:sz="4" w:space="0" w:color="auto"/>
              <w:right w:val="single" w:sz="4" w:space="0" w:color="auto"/>
            </w:tcBorders>
          </w:tcPr>
          <w:p w:rsidR="008F5A7A" w:rsidRPr="00157CB8" w:rsidRDefault="008F5A7A"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В создании условий</w:t>
            </w:r>
          </w:p>
          <w:p w:rsidR="008F5A7A" w:rsidRPr="00157CB8" w:rsidRDefault="008F5A7A" w:rsidP="00157CB8">
            <w:pPr>
              <w:spacing w:after="0" w:line="240" w:lineRule="auto"/>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 xml:space="preserve">- Участие в субботниках по </w:t>
            </w:r>
            <w:r w:rsidRPr="00157CB8">
              <w:rPr>
                <w:rFonts w:ascii="Times New Roman" w:eastAsia="Times New Roman" w:hAnsi="Times New Roman" w:cs="Times New Roman"/>
                <w:sz w:val="24"/>
                <w:szCs w:val="24"/>
                <w:lang w:eastAsia="ru-RU"/>
              </w:rPr>
              <w:lastRenderedPageBreak/>
              <w:t>благоустройству территории;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-помощь в создании предметно-развивающей среды;</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2 раза в год</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Постоянно</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ежегодно</w:t>
            </w:r>
          </w:p>
        </w:tc>
      </w:tr>
      <w:tr w:rsidR="008F5A7A" w:rsidRPr="00157CB8" w:rsidTr="008F5A7A">
        <w:tc>
          <w:tcPr>
            <w:tcW w:w="2628"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lastRenderedPageBreak/>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 плану</w:t>
            </w:r>
          </w:p>
        </w:tc>
      </w:tr>
      <w:tr w:rsidR="008F5A7A" w:rsidRPr="00157CB8" w:rsidTr="008F5A7A">
        <w:tc>
          <w:tcPr>
            <w:tcW w:w="2628"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«Моя семья», «Как мы отдыхаем»</w:t>
            </w:r>
            <w:r w:rsidR="007D3568" w:rsidRPr="00157CB8">
              <w:rPr>
                <w:rFonts w:ascii="Times New Roman" w:eastAsia="Times New Roman" w:hAnsi="Times New Roman" w:cs="Times New Roman"/>
                <w:sz w:val="24"/>
                <w:szCs w:val="24"/>
                <w:lang w:eastAsia="ru-RU"/>
              </w:rPr>
              <w:t>)</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-памятки;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-создание странички на сайте ДОУ;</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-консультации, </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распространение опыта семейного воспитания;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-родительские собрания;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раз в квартал</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Обновление постоянно</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раз в месяц</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 годовому плану</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tc>
      </w:tr>
      <w:tr w:rsidR="008F5A7A" w:rsidRPr="00157CB8" w:rsidTr="008F5A7A">
        <w:tc>
          <w:tcPr>
            <w:tcW w:w="2628" w:type="dxa"/>
            <w:tcBorders>
              <w:top w:val="single" w:sz="4" w:space="0" w:color="auto"/>
              <w:left w:val="single" w:sz="4" w:space="0" w:color="auto"/>
              <w:bottom w:val="single" w:sz="4" w:space="0" w:color="auto"/>
              <w:right w:val="single" w:sz="4" w:space="0" w:color="auto"/>
            </w:tcBorders>
          </w:tcPr>
          <w:p w:rsidR="008F5A7A" w:rsidRPr="00157CB8" w:rsidRDefault="008F5A7A"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8F5A7A" w:rsidRPr="00157CB8" w:rsidRDefault="008F5A7A"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-Дни открытых дверей.</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Дни здоровья.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Выставки  совместного творчества.</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Совместные праздники, развлечения.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-Встречи с интересными людьми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семейные гостиные</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Участие в творческих выставках, смотрах-конкурсах</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раза в год</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раз в квартал</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раза в год</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 плану</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 плану</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раз в квартал</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Постоянно по годовому плану</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2-3 раза в год</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p w:rsidR="008F5A7A" w:rsidRPr="00157CB8" w:rsidRDefault="008F5A7A" w:rsidP="00157CB8">
            <w:pPr>
              <w:spacing w:after="0" w:line="240" w:lineRule="auto"/>
              <w:rPr>
                <w:rFonts w:ascii="Times New Roman" w:eastAsia="Times New Roman" w:hAnsi="Times New Roman" w:cs="Times New Roman"/>
                <w:sz w:val="24"/>
                <w:szCs w:val="24"/>
                <w:lang w:eastAsia="ru-RU"/>
              </w:rPr>
            </w:pPr>
          </w:p>
        </w:tc>
      </w:tr>
    </w:tbl>
    <w:p w:rsidR="008F5A7A" w:rsidRPr="00157CB8" w:rsidRDefault="008F5A7A" w:rsidP="00157CB8">
      <w:pPr>
        <w:tabs>
          <w:tab w:val="num" w:pos="0"/>
        </w:tabs>
        <w:spacing w:after="0" w:line="240" w:lineRule="auto"/>
        <w:rPr>
          <w:rFonts w:ascii="Times New Roman" w:eastAsia="Times New Roman" w:hAnsi="Times New Roman" w:cs="Times New Roman"/>
          <w:b/>
          <w:sz w:val="24"/>
          <w:szCs w:val="24"/>
          <w:lang w:eastAsia="ru-RU"/>
        </w:rPr>
      </w:pPr>
    </w:p>
    <w:p w:rsidR="008F5A7A" w:rsidRPr="00157CB8" w:rsidRDefault="008F5A7A" w:rsidP="00157CB8">
      <w:pPr>
        <w:tabs>
          <w:tab w:val="num" w:pos="0"/>
        </w:tabs>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 xml:space="preserve">Перспективный план по взаимодействию с родителями.  </w:t>
      </w:r>
    </w:p>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p>
    <w:p w:rsidR="008F5A7A" w:rsidRPr="00157CB8" w:rsidRDefault="008F5A7A" w:rsidP="00157CB8">
      <w:pPr>
        <w:spacing w:after="0" w:line="240" w:lineRule="auto"/>
        <w:ind w:left="709" w:hanging="709"/>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 xml:space="preserve">Цель: </w:t>
      </w:r>
      <w:r w:rsidRPr="00157CB8">
        <w:rPr>
          <w:rFonts w:ascii="Times New Roman" w:eastAsia="Times New Roman" w:hAnsi="Times New Roman" w:cs="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8F5A7A" w:rsidRPr="00157CB8" w:rsidRDefault="008F5A7A" w:rsidP="00157CB8">
      <w:pPr>
        <w:spacing w:after="0" w:line="240" w:lineRule="auto"/>
        <w:jc w:val="right"/>
        <w:rPr>
          <w:rFonts w:ascii="Times New Roman" w:eastAsia="Times New Roman" w:hAnsi="Times New Roman" w:cs="Times New Roman"/>
          <w:bCs/>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Месяцы</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Название мероприятия</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Сентябрь</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Организационное родительское собрание  «Подготовка к школе»</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Консультация для родителей «Возрастные особенности ребёнка 6-7 лет».</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 Памятка для родителей «На пути к школе».</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4. Анкетирование родителей «Готовность ребёнка к началу школьного обучения».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Оформление родительского уголка на осеннюю тему. «Золотая осень»</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Октябрь</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Консультация «Что должен уметь ребёнок к 1 сентября?».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Индивидуальные беседы с родителями о необходимости проводить вакцинацию против гриппа и ОРВИ.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 Консультация для роди</w:t>
            </w:r>
            <w:r w:rsidR="0089060B" w:rsidRPr="00157CB8">
              <w:rPr>
                <w:rFonts w:ascii="Times New Roman" w:eastAsia="Times New Roman" w:hAnsi="Times New Roman" w:cs="Times New Roman"/>
                <w:sz w:val="24"/>
                <w:szCs w:val="24"/>
                <w:lang w:eastAsia="ru-RU"/>
              </w:rPr>
              <w:t>телей «Профилактика гриппа и ОРВ</w:t>
            </w:r>
            <w:r w:rsidRPr="00157CB8">
              <w:rPr>
                <w:rFonts w:ascii="Times New Roman" w:eastAsia="Times New Roman" w:hAnsi="Times New Roman" w:cs="Times New Roman"/>
                <w:sz w:val="24"/>
                <w:szCs w:val="24"/>
                <w:lang w:eastAsia="ru-RU"/>
              </w:rPr>
              <w:t>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4. Консультация «Закаливание».</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Привлечение родителей к подготовке осеннего утренника.</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Ноябрь</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1. Консультация «Подвижная игра - как средство физического развития личности» </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Анкетирование родителей. Тема: «Какой вы родитель?».</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 Беседа «Одежда детей в группе».</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sz w:val="24"/>
                <w:szCs w:val="24"/>
                <w:lang w:eastAsia="ru-RU"/>
              </w:rPr>
              <w:t>4</w:t>
            </w:r>
            <w:r w:rsidRPr="00157CB8">
              <w:rPr>
                <w:rFonts w:ascii="Times New Roman" w:eastAsia="Times New Roman" w:hAnsi="Times New Roman" w:cs="Times New Roman"/>
                <w:b/>
                <w:bCs/>
                <w:sz w:val="24"/>
                <w:szCs w:val="24"/>
                <w:lang w:eastAsia="ru-RU"/>
              </w:rPr>
              <w:t xml:space="preserve">. </w:t>
            </w:r>
            <w:r w:rsidRPr="00157CB8">
              <w:rPr>
                <w:rFonts w:ascii="Times New Roman" w:eastAsia="Times New Roman" w:hAnsi="Times New Roman" w:cs="Times New Roman"/>
                <w:bCs/>
                <w:sz w:val="24"/>
                <w:szCs w:val="24"/>
                <w:lang w:eastAsia="ru-RU"/>
              </w:rPr>
              <w:t xml:space="preserve">Акция «Помоги тем, кто рядом».  </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(Совместное изготовление родителей с детьми кормушек для птиц)</w:t>
            </w:r>
          </w:p>
          <w:p w:rsidR="008F5A7A" w:rsidRPr="00157CB8" w:rsidRDefault="008F5A7A" w:rsidP="00157CB8">
            <w:pPr>
              <w:numPr>
                <w:ilvl w:val="0"/>
                <w:numId w:val="62"/>
              </w:numPr>
              <w:spacing w:after="0" w:line="240" w:lineRule="auto"/>
              <w:contextualSpacing/>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Памятка для родителей. Тема: «Способы изготовления кормушек».</w:t>
            </w:r>
          </w:p>
          <w:p w:rsidR="008F5A7A" w:rsidRPr="00157CB8" w:rsidRDefault="008F5A7A" w:rsidP="00157CB8">
            <w:pPr>
              <w:numPr>
                <w:ilvl w:val="0"/>
                <w:numId w:val="62"/>
              </w:numPr>
              <w:spacing w:after="0" w:line="240" w:lineRule="auto"/>
              <w:contextualSpacing/>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Родительское собрание «Семья на пороге школьной жизни ребёнка»</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Декабрь</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1.Оформление родительского уголка на зимнюю тему. «Здравствуй, гостья Зима!».</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sz w:val="24"/>
                <w:szCs w:val="24"/>
                <w:lang w:eastAsia="ru-RU"/>
              </w:rPr>
              <w:t>2 Подготовка к Новогоднему празднику</w:t>
            </w:r>
            <w:r w:rsidRPr="00157CB8">
              <w:rPr>
                <w:rFonts w:ascii="Times New Roman" w:eastAsia="Times New Roman" w:hAnsi="Times New Roman" w:cs="Times New Roman"/>
                <w:bCs/>
                <w:sz w:val="24"/>
                <w:szCs w:val="24"/>
                <w:lang w:eastAsia="ru-RU"/>
              </w:rPr>
              <w:t>(оформление группы и музыкального зала).</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 Подготовка подарков на Новый год.</w:t>
            </w:r>
          </w:p>
          <w:p w:rsidR="008F5A7A" w:rsidRPr="00157CB8" w:rsidRDefault="008F5A7A" w:rsidP="00157CB8">
            <w:p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sz w:val="24"/>
                <w:szCs w:val="24"/>
                <w:lang w:eastAsia="ru-RU"/>
              </w:rPr>
              <w:t>4. Папка – передвижка (Новогодние  советы, приметы, развлечения, конкурсы т.д.)</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«Скоро, скоро Новый год!»</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Памятка для родителей «Правила перевозки детей в автомобиле».</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Январь</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Консультация «А вам пора в школу?».</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Анкетирование родителей «Определение готовности ребёнка к школе»</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3. Индивидуальные беседы. </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Тема: «Закаливание – одна из форм профилактики простудных заболеваний детей».</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4. Консультация «Первая помощь при обморожении».</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Февраль</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Фотоколлаж на тему: «Мы с папой».</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Консультация «Роль семьи в воспитании детей».</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 Консультация «Формирование интереса у детей 6-7 года жизни к людям разных профессий».</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4. Консультация «Азбука дорожного движения».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Памятка для родителей «Если ребёнок провинился».</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6. Родительское собрание «Защита прав и достоинств ребёнка»</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Март</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widowControl w:val="0"/>
              <w:numPr>
                <w:ilvl w:val="1"/>
                <w:numId w:val="61"/>
              </w:numPr>
              <w:suppressAutoHyphens/>
              <w:spacing w:after="0" w:line="240" w:lineRule="auto"/>
              <w:ind w:left="248"/>
              <w:contextualSpacing/>
              <w:rPr>
                <w:rFonts w:ascii="Times New Roman" w:hAnsi="Times New Roman" w:cs="Times New Roman"/>
                <w:b/>
                <w:sz w:val="24"/>
                <w:szCs w:val="24"/>
              </w:rPr>
            </w:pPr>
            <w:r w:rsidRPr="00157CB8">
              <w:rPr>
                <w:rFonts w:ascii="Times New Roman" w:hAnsi="Times New Roman" w:cs="Times New Roman"/>
                <w:sz w:val="24"/>
                <w:szCs w:val="24"/>
              </w:rPr>
              <w:t>Оформление родительского уголка на весеннюю тему.</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 xml:space="preserve">    «Весна – Красна снова в гости к нам пришла».</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Фотоколлаж на тему: «Моя мама».</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 Подготовка к весеннему празднику  8 Марта.</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4. Советы родителям: «Детско-родительские отношения в современных семьях.»</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Памятка для родителей «Наказывая, подумай: «Зачем?» Семь правил для всех (В.Леви)</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Апрель</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bCs/>
                <w:sz w:val="24"/>
                <w:szCs w:val="24"/>
                <w:lang w:eastAsia="ru-RU"/>
              </w:rPr>
              <w:t xml:space="preserve">1 </w:t>
            </w:r>
            <w:r w:rsidRPr="00157CB8">
              <w:rPr>
                <w:rFonts w:ascii="Times New Roman" w:eastAsia="Times New Roman" w:hAnsi="Times New Roman" w:cs="Times New Roman"/>
                <w:sz w:val="24"/>
                <w:szCs w:val="24"/>
                <w:lang w:eastAsia="ru-RU"/>
              </w:rPr>
              <w:t>Консультация «Формирование культуры трапезы».</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2. Консультация «Правила безопасности для детей. Безопасность на дорогах»</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3.Папка – передвижка</w:t>
            </w:r>
            <w:r w:rsidR="007D3568" w:rsidRPr="00157CB8">
              <w:rPr>
                <w:rFonts w:ascii="Times New Roman" w:eastAsia="Times New Roman" w:hAnsi="Times New Roman" w:cs="Times New Roman"/>
                <w:bCs/>
                <w:sz w:val="24"/>
                <w:szCs w:val="24"/>
                <w:lang w:eastAsia="ru-RU"/>
              </w:rPr>
              <w:t xml:space="preserve">  </w:t>
            </w:r>
            <w:r w:rsidRPr="00157CB8">
              <w:rPr>
                <w:rFonts w:ascii="Times New Roman" w:eastAsia="Times New Roman" w:hAnsi="Times New Roman" w:cs="Times New Roman"/>
                <w:bCs/>
                <w:sz w:val="24"/>
                <w:szCs w:val="24"/>
                <w:lang w:eastAsia="ru-RU"/>
              </w:rPr>
              <w:t xml:space="preserve">«Праздник  – Светлая Пасха!» </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4. Родительское собрание «Итоги года»</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5. Фотовыставка «Вот как мы живём!»</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6. Консультация «Основы нравственных отношений в семье»</w:t>
            </w:r>
          </w:p>
        </w:tc>
      </w:tr>
      <w:tr w:rsidR="008F5A7A" w:rsidRPr="00157CB8" w:rsidTr="008F5A7A">
        <w:tc>
          <w:tcPr>
            <w:tcW w:w="1985"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jc w:val="center"/>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Май</w:t>
            </w:r>
          </w:p>
        </w:tc>
        <w:tc>
          <w:tcPr>
            <w:tcW w:w="8080" w:type="dxa"/>
            <w:tcBorders>
              <w:top w:val="single" w:sz="4" w:space="0" w:color="auto"/>
              <w:left w:val="single" w:sz="4" w:space="0" w:color="auto"/>
              <w:bottom w:val="single" w:sz="4" w:space="0" w:color="auto"/>
              <w:right w:val="single" w:sz="4" w:space="0" w:color="auto"/>
            </w:tcBorders>
            <w:hideMark/>
          </w:tcPr>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1. Памятки для родителей «Рекомендации родителям будущих школьников»</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 xml:space="preserve">2. Папка-передвижка «15 мая - День Семьи»  </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t xml:space="preserve">3. Подготовка к выпускному утреннику. </w:t>
            </w:r>
          </w:p>
          <w:p w:rsidR="008F5A7A" w:rsidRPr="00157CB8" w:rsidRDefault="008F5A7A" w:rsidP="00157CB8">
            <w:pPr>
              <w:spacing w:after="0" w:line="240" w:lineRule="auto"/>
              <w:rPr>
                <w:rFonts w:ascii="Times New Roman" w:eastAsia="Times New Roman" w:hAnsi="Times New Roman" w:cs="Times New Roman"/>
                <w:bCs/>
                <w:sz w:val="24"/>
                <w:szCs w:val="24"/>
                <w:lang w:eastAsia="ru-RU"/>
              </w:rPr>
            </w:pPr>
            <w:r w:rsidRPr="00157CB8">
              <w:rPr>
                <w:rFonts w:ascii="Times New Roman" w:eastAsia="Times New Roman" w:hAnsi="Times New Roman" w:cs="Times New Roman"/>
                <w:bCs/>
                <w:sz w:val="24"/>
                <w:szCs w:val="24"/>
                <w:lang w:eastAsia="ru-RU"/>
              </w:rPr>
              <w:lastRenderedPageBreak/>
              <w:t>4. Консультация «Профилактика детского травматизма в летний оздоровительный период».</w:t>
            </w:r>
          </w:p>
          <w:p w:rsidR="008F5A7A" w:rsidRPr="00157CB8" w:rsidRDefault="008F5A7A" w:rsidP="00157CB8">
            <w:p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Памятка родителям будущих первоклассников</w:t>
            </w:r>
          </w:p>
        </w:tc>
      </w:tr>
    </w:tbl>
    <w:p w:rsidR="008F5A7A" w:rsidRPr="00157CB8" w:rsidRDefault="008F5A7A" w:rsidP="00157CB8">
      <w:pPr>
        <w:pStyle w:val="ConsPlusNormal"/>
        <w:jc w:val="both"/>
        <w:rPr>
          <w:rFonts w:ascii="Times New Roman" w:hAnsi="Times New Roman" w:cs="Times New Roman"/>
          <w:b/>
          <w:sz w:val="24"/>
          <w:szCs w:val="24"/>
        </w:rPr>
      </w:pPr>
    </w:p>
    <w:p w:rsidR="00190647" w:rsidRPr="00157CB8" w:rsidRDefault="00190647" w:rsidP="00157CB8">
      <w:pPr>
        <w:pStyle w:val="ConsPlusNormal"/>
        <w:jc w:val="both"/>
        <w:rPr>
          <w:rFonts w:ascii="Times New Roman" w:hAnsi="Times New Roman" w:cs="Times New Roman"/>
          <w:b/>
          <w:sz w:val="24"/>
          <w:szCs w:val="24"/>
        </w:rPr>
      </w:pPr>
    </w:p>
    <w:p w:rsidR="00190647" w:rsidRPr="00157CB8" w:rsidRDefault="00190647" w:rsidP="00157CB8">
      <w:pPr>
        <w:pStyle w:val="ConsPlusNormal"/>
        <w:jc w:val="both"/>
        <w:rPr>
          <w:rFonts w:ascii="Times New Roman" w:hAnsi="Times New Roman" w:cs="Times New Roman"/>
          <w:b/>
          <w:sz w:val="24"/>
          <w:szCs w:val="24"/>
        </w:rPr>
      </w:pPr>
    </w:p>
    <w:p w:rsidR="00190647" w:rsidRPr="00157CB8" w:rsidRDefault="00190647" w:rsidP="00157CB8">
      <w:pPr>
        <w:pStyle w:val="ConsPlusNormal"/>
        <w:jc w:val="both"/>
        <w:rPr>
          <w:rFonts w:ascii="Times New Roman" w:hAnsi="Times New Roman" w:cs="Times New Roman"/>
          <w:b/>
          <w:sz w:val="24"/>
          <w:szCs w:val="24"/>
        </w:rPr>
      </w:pPr>
    </w:p>
    <w:p w:rsidR="007D3568" w:rsidRPr="00157CB8" w:rsidRDefault="007D3568" w:rsidP="00157CB8">
      <w:pPr>
        <w:pStyle w:val="ConsPlusNormal"/>
        <w:jc w:val="both"/>
        <w:rPr>
          <w:rFonts w:ascii="Times New Roman" w:hAnsi="Times New Roman" w:cs="Times New Roman"/>
          <w:b/>
          <w:sz w:val="24"/>
          <w:szCs w:val="24"/>
        </w:rPr>
      </w:pPr>
    </w:p>
    <w:p w:rsidR="007D3568" w:rsidRPr="00157CB8" w:rsidRDefault="007D3568" w:rsidP="00157CB8">
      <w:pPr>
        <w:pStyle w:val="ConsPlusNormal"/>
        <w:jc w:val="both"/>
        <w:rPr>
          <w:rFonts w:ascii="Times New Roman" w:hAnsi="Times New Roman" w:cs="Times New Roman"/>
          <w:b/>
          <w:sz w:val="24"/>
          <w:szCs w:val="24"/>
        </w:rPr>
      </w:pPr>
    </w:p>
    <w:p w:rsidR="007D3568" w:rsidRPr="00157CB8" w:rsidRDefault="007D3568" w:rsidP="00157CB8">
      <w:pPr>
        <w:pStyle w:val="ConsPlusNormal"/>
        <w:jc w:val="both"/>
        <w:rPr>
          <w:rFonts w:ascii="Times New Roman" w:hAnsi="Times New Roman" w:cs="Times New Roman"/>
          <w:b/>
          <w:sz w:val="24"/>
          <w:szCs w:val="24"/>
        </w:rPr>
      </w:pPr>
    </w:p>
    <w:p w:rsidR="00D81423" w:rsidRPr="00157CB8" w:rsidRDefault="00D81423" w:rsidP="00157CB8">
      <w:pPr>
        <w:pStyle w:val="ConsPlusNormal"/>
        <w:jc w:val="both"/>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D81423" w:rsidRPr="00157CB8" w:rsidRDefault="00D81423" w:rsidP="00157CB8">
      <w:pPr>
        <w:pStyle w:val="ConsPlusNormal"/>
        <w:jc w:val="center"/>
        <w:rPr>
          <w:rFonts w:ascii="Times New Roman" w:hAnsi="Times New Roman" w:cs="Times New Roman"/>
          <w:b/>
          <w:sz w:val="24"/>
          <w:szCs w:val="24"/>
        </w:rPr>
      </w:pPr>
      <w:r w:rsidRPr="00157CB8">
        <w:rPr>
          <w:rFonts w:ascii="Times New Roman" w:hAnsi="Times New Roman" w:cs="Times New Roman"/>
          <w:b/>
          <w:sz w:val="24"/>
          <w:szCs w:val="24"/>
        </w:rPr>
        <w:t>5.</w:t>
      </w:r>
      <w:r w:rsidR="007D3568" w:rsidRPr="00157CB8">
        <w:rPr>
          <w:rFonts w:ascii="Times New Roman" w:hAnsi="Times New Roman" w:cs="Times New Roman"/>
          <w:b/>
          <w:sz w:val="24"/>
          <w:szCs w:val="24"/>
        </w:rPr>
        <w:t xml:space="preserve"> </w:t>
      </w:r>
      <w:r w:rsidRPr="00157CB8">
        <w:rPr>
          <w:rFonts w:ascii="Times New Roman" w:hAnsi="Times New Roman" w:cs="Times New Roman"/>
          <w:b/>
          <w:sz w:val="24"/>
          <w:szCs w:val="24"/>
        </w:rPr>
        <w:t>Коррекционная работа</w:t>
      </w:r>
    </w:p>
    <w:p w:rsidR="00B44109" w:rsidRPr="00157CB8" w:rsidRDefault="00B44109" w:rsidP="00157CB8">
      <w:pPr>
        <w:pStyle w:val="ConsPlusNormal"/>
        <w:jc w:val="center"/>
        <w:rPr>
          <w:rFonts w:ascii="Times New Roman" w:hAnsi="Times New Roman" w:cs="Times New Roman"/>
          <w:b/>
          <w:sz w:val="24"/>
          <w:szCs w:val="24"/>
        </w:rPr>
      </w:pP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Коррекция речевых нарушений у детей с общим недоразвитием речи 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Дети  с ОНР характеризуются усугубляющимися отклонениями в: </w:t>
      </w: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нервно-психической сфере; </w:t>
      </w: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познавательной деятельности; </w:t>
      </w: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поведении; </w:t>
      </w: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развитии общей и артикуляционной моторики;</w:t>
      </w: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     развитии лексики, формировании грамматического строя, звуко-слоговой структуры наряду с грубым нарушением звукопроизношения,</w:t>
      </w:r>
    </w:p>
    <w:p w:rsidR="00D81423"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с недоразвитием фонематического слуха – ведущими к необходимости логопедизации всего педагогического процесса, всей жизни и деятельности детей, а также к некоторому смещению акцентов в коррекционно-воспитательной работе. В своей работе основываемся на Программы коррекционного обучения и воспитания детей с общим недоразвитием речи Т. Б. Филичевой, Г. В. Чиркиной и Программы коррекционно-развивающей работы в логопедической группе детского сада для детей с общим недоразвитием речи Н. В. Нищевой. </w:t>
      </w:r>
    </w:p>
    <w:p w:rsidR="009D1D74" w:rsidRPr="00157CB8" w:rsidRDefault="00D81423"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78582B" w:rsidRPr="00157CB8">
        <w:rPr>
          <w:rFonts w:ascii="Times New Roman" w:hAnsi="Times New Roman" w:cs="Times New Roman"/>
          <w:sz w:val="24"/>
          <w:szCs w:val="24"/>
        </w:rPr>
        <w:t>Организация коррекционно-ра</w:t>
      </w:r>
      <w:r w:rsidR="009D1D74" w:rsidRPr="00157CB8">
        <w:rPr>
          <w:rFonts w:ascii="Times New Roman" w:hAnsi="Times New Roman" w:cs="Times New Roman"/>
          <w:sz w:val="24"/>
          <w:szCs w:val="24"/>
        </w:rPr>
        <w:t>звивающей работы с детьми имеющими ОНР.</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Основными задачами коррекционно-развивающего </w:t>
      </w:r>
      <w:r w:rsidR="009D1D74" w:rsidRPr="00157CB8">
        <w:rPr>
          <w:rFonts w:ascii="Times New Roman" w:hAnsi="Times New Roman" w:cs="Times New Roman"/>
          <w:sz w:val="24"/>
          <w:szCs w:val="24"/>
        </w:rPr>
        <w:t xml:space="preserve">обучения данного вида </w:t>
      </w:r>
      <w:r w:rsidRPr="00157CB8">
        <w:rPr>
          <w:rFonts w:ascii="Times New Roman" w:hAnsi="Times New Roman" w:cs="Times New Roman"/>
          <w:sz w:val="24"/>
          <w:szCs w:val="24"/>
        </w:rPr>
        <w:t xml:space="preserve"> детей является продолжение работы по развитию: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1) понимания речи и лексико-грамматических средств языка;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2) произносительной стороны речи;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3) самостоятельной развернутой фразовой речи;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4) подготовка к овладению элементарными навыками письма и чтения.</w:t>
      </w:r>
      <w:r w:rsidR="009D1D74" w:rsidRPr="00157CB8">
        <w:rPr>
          <w:rFonts w:ascii="Times New Roman" w:hAnsi="Times New Roman" w:cs="Times New Roman"/>
          <w:sz w:val="24"/>
          <w:szCs w:val="24"/>
        </w:rPr>
        <w:t xml:space="preserve"> Коррекционная работа с детьми</w:t>
      </w:r>
      <w:r w:rsidRPr="00157CB8">
        <w:rPr>
          <w:rFonts w:ascii="Times New Roman" w:hAnsi="Times New Roman" w:cs="Times New Roman"/>
          <w:sz w:val="24"/>
          <w:szCs w:val="24"/>
        </w:rPr>
        <w:t xml:space="preserve"> проводятся как в индивидуальной, так и в подгрупповой форма</w:t>
      </w:r>
      <w:r w:rsidR="009D1D74" w:rsidRPr="00157CB8">
        <w:rPr>
          <w:rFonts w:ascii="Times New Roman" w:hAnsi="Times New Roman" w:cs="Times New Roman"/>
          <w:sz w:val="24"/>
          <w:szCs w:val="24"/>
        </w:rPr>
        <w:t>х. В подготовительной группе</w:t>
      </w:r>
      <w:r w:rsidRPr="00157CB8">
        <w:rPr>
          <w:rFonts w:ascii="Times New Roman" w:hAnsi="Times New Roman" w:cs="Times New Roman"/>
          <w:sz w:val="24"/>
          <w:szCs w:val="24"/>
        </w:rPr>
        <w:t xml:space="preserve"> с учетом стр</w:t>
      </w:r>
      <w:r w:rsidR="009D1D74" w:rsidRPr="00157CB8">
        <w:rPr>
          <w:rFonts w:ascii="Times New Roman" w:hAnsi="Times New Roman" w:cs="Times New Roman"/>
          <w:sz w:val="24"/>
          <w:szCs w:val="24"/>
        </w:rPr>
        <w:t xml:space="preserve">уктуры дефекта </w:t>
      </w:r>
      <w:r w:rsidRPr="00157CB8">
        <w:rPr>
          <w:rFonts w:ascii="Times New Roman" w:hAnsi="Times New Roman" w:cs="Times New Roman"/>
          <w:sz w:val="24"/>
          <w:szCs w:val="24"/>
        </w:rPr>
        <w:t>проводит</w:t>
      </w:r>
      <w:r w:rsidR="009D1D74" w:rsidRPr="00157CB8">
        <w:rPr>
          <w:rFonts w:ascii="Times New Roman" w:hAnsi="Times New Roman" w:cs="Times New Roman"/>
          <w:sz w:val="24"/>
          <w:szCs w:val="24"/>
        </w:rPr>
        <w:t>ся занятия</w:t>
      </w:r>
      <w:r w:rsidRPr="00157CB8">
        <w:rPr>
          <w:rFonts w:ascii="Times New Roman" w:hAnsi="Times New Roman" w:cs="Times New Roman"/>
          <w:sz w:val="24"/>
          <w:szCs w:val="24"/>
        </w:rPr>
        <w:t xml:space="preserve">: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по совершенствованию лексико-грамматических представлений и развитию связной речи;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по формированию фонетико-фонематической стороны речи и обучению грамоте; </w:t>
      </w:r>
    </w:p>
    <w:p w:rsidR="009D1D74" w:rsidRPr="00157CB8" w:rsidRDefault="009D1D74"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78582B" w:rsidRPr="00157CB8">
        <w:rPr>
          <w:rFonts w:ascii="Times New Roman" w:hAnsi="Times New Roman" w:cs="Times New Roman"/>
          <w:sz w:val="24"/>
          <w:szCs w:val="24"/>
        </w:rPr>
        <w:t>Занятия по развитию правильного звукопроизношения проводятся только в индивидуальной форме</w:t>
      </w:r>
      <w:r w:rsidRPr="00157CB8">
        <w:rPr>
          <w:rFonts w:ascii="Times New Roman" w:hAnsi="Times New Roman" w:cs="Times New Roman"/>
          <w:sz w:val="24"/>
          <w:szCs w:val="24"/>
        </w:rPr>
        <w:t xml:space="preserve"> и по заданию логопеда</w:t>
      </w:r>
      <w:r w:rsidR="0078582B" w:rsidRPr="00157CB8">
        <w:rPr>
          <w:rFonts w:ascii="Times New Roman" w:hAnsi="Times New Roman" w:cs="Times New Roman"/>
          <w:sz w:val="24"/>
          <w:szCs w:val="24"/>
        </w:rPr>
        <w:t xml:space="preserve">. </w:t>
      </w:r>
    </w:p>
    <w:p w:rsidR="009D1D74" w:rsidRPr="00157CB8" w:rsidRDefault="009D1D74"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78582B" w:rsidRPr="00157CB8">
        <w:rPr>
          <w:rFonts w:ascii="Times New Roman" w:hAnsi="Times New Roman" w:cs="Times New Roman"/>
          <w:sz w:val="24"/>
          <w:szCs w:val="24"/>
        </w:rPr>
        <w:t xml:space="preserve">Количество подгрупповых и индивидуальных занятий может варьироваться по усмотрению логопеда в зависимости от речевого уровня и речевых возможностей детей. Программный материал изучается и закрепляется на всех занятиях воспитателей по программе детского сада, в повседневной жизни и деятельности детей.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Годовое обучение условно подразделяется на 3 периода: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I период обучения: сентябрь, октябрь, ноябрь; </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lastRenderedPageBreak/>
        <w:t>II период обучения: декабрь, январь, февраль</w:t>
      </w:r>
      <w:r w:rsidR="009D1D74" w:rsidRPr="00157CB8">
        <w:rPr>
          <w:rFonts w:ascii="Times New Roman" w:hAnsi="Times New Roman" w:cs="Times New Roman"/>
          <w:sz w:val="24"/>
          <w:szCs w:val="24"/>
        </w:rPr>
        <w:t>;</w:t>
      </w:r>
    </w:p>
    <w:p w:rsidR="009D1D74" w:rsidRPr="00157CB8" w:rsidRDefault="0078582B"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III период обучения: март, апрель, май.   </w:t>
      </w:r>
    </w:p>
    <w:p w:rsidR="007D3568" w:rsidRPr="00157CB8" w:rsidRDefault="009D1D74" w:rsidP="00157CB8">
      <w:pPr>
        <w:pStyle w:val="ConsPlusNormal"/>
        <w:jc w:val="both"/>
        <w:rPr>
          <w:rFonts w:ascii="Times New Roman" w:hAnsi="Times New Roman" w:cs="Times New Roman"/>
          <w:i/>
          <w:sz w:val="24"/>
          <w:szCs w:val="24"/>
          <w:u w:val="single"/>
        </w:rPr>
      </w:pPr>
      <w:r w:rsidRPr="00157CB8">
        <w:rPr>
          <w:rFonts w:ascii="Times New Roman" w:hAnsi="Times New Roman" w:cs="Times New Roman"/>
          <w:i/>
          <w:sz w:val="24"/>
          <w:szCs w:val="24"/>
          <w:u w:val="single"/>
        </w:rPr>
        <w:t>В течени</w:t>
      </w:r>
      <w:r w:rsidR="007D3568" w:rsidRPr="00157CB8">
        <w:rPr>
          <w:rFonts w:ascii="Times New Roman" w:hAnsi="Times New Roman" w:cs="Times New Roman"/>
          <w:i/>
          <w:sz w:val="24"/>
          <w:szCs w:val="24"/>
          <w:u w:val="single"/>
        </w:rPr>
        <w:t>е</w:t>
      </w:r>
      <w:r w:rsidRPr="00157CB8">
        <w:rPr>
          <w:rFonts w:ascii="Times New Roman" w:hAnsi="Times New Roman" w:cs="Times New Roman"/>
          <w:i/>
          <w:sz w:val="24"/>
          <w:szCs w:val="24"/>
          <w:u w:val="single"/>
        </w:rPr>
        <w:t xml:space="preserve"> которых</w:t>
      </w:r>
      <w:r w:rsidR="007D3568" w:rsidRPr="00157CB8">
        <w:rPr>
          <w:rFonts w:ascii="Times New Roman" w:hAnsi="Times New Roman" w:cs="Times New Roman"/>
          <w:i/>
          <w:sz w:val="24"/>
          <w:szCs w:val="24"/>
          <w:u w:val="single"/>
        </w:rPr>
        <w:t>,</w:t>
      </w:r>
      <w:r w:rsidRPr="00157CB8">
        <w:rPr>
          <w:rFonts w:ascii="Times New Roman" w:hAnsi="Times New Roman" w:cs="Times New Roman"/>
          <w:i/>
          <w:sz w:val="24"/>
          <w:szCs w:val="24"/>
          <w:u w:val="single"/>
        </w:rPr>
        <w:t xml:space="preserve"> происходит</w:t>
      </w:r>
      <w:r w:rsidR="007D3568" w:rsidRPr="00157CB8">
        <w:rPr>
          <w:rFonts w:ascii="Times New Roman" w:hAnsi="Times New Roman" w:cs="Times New Roman"/>
          <w:i/>
          <w:sz w:val="24"/>
          <w:szCs w:val="24"/>
          <w:u w:val="single"/>
        </w:rPr>
        <w:t>:</w:t>
      </w:r>
    </w:p>
    <w:p w:rsidR="007D3568" w:rsidRPr="00157CB8" w:rsidRDefault="007D3568"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Р</w:t>
      </w:r>
      <w:r w:rsidR="0078582B" w:rsidRPr="00157CB8">
        <w:rPr>
          <w:rFonts w:ascii="Times New Roman" w:hAnsi="Times New Roman" w:cs="Times New Roman"/>
          <w:sz w:val="24"/>
          <w:szCs w:val="24"/>
        </w:rPr>
        <w:t>азвитие слухового внимания и восприятия на неречевых звуках</w:t>
      </w:r>
      <w:r w:rsidR="009D1D74" w:rsidRPr="00157CB8">
        <w:rPr>
          <w:rFonts w:ascii="Times New Roman" w:hAnsi="Times New Roman" w:cs="Times New Roman"/>
          <w:sz w:val="24"/>
          <w:szCs w:val="24"/>
        </w:rPr>
        <w:t>.</w:t>
      </w:r>
      <w:r w:rsidR="0078582B" w:rsidRPr="00157CB8">
        <w:rPr>
          <w:rFonts w:ascii="Times New Roman" w:hAnsi="Times New Roman" w:cs="Times New Roman"/>
          <w:sz w:val="24"/>
          <w:szCs w:val="24"/>
        </w:rPr>
        <w:t xml:space="preserve">  Развитие слухового внимания и фонематического восприятия н</w:t>
      </w:r>
      <w:r w:rsidR="009D1D74" w:rsidRPr="00157CB8">
        <w:rPr>
          <w:rFonts w:ascii="Times New Roman" w:hAnsi="Times New Roman" w:cs="Times New Roman"/>
          <w:sz w:val="24"/>
          <w:szCs w:val="24"/>
        </w:rPr>
        <w:t>а материале неречевых звуков.</w:t>
      </w:r>
      <w:r w:rsidR="0078582B" w:rsidRPr="00157CB8">
        <w:rPr>
          <w:rFonts w:ascii="Times New Roman" w:hAnsi="Times New Roman" w:cs="Times New Roman"/>
          <w:sz w:val="24"/>
          <w:szCs w:val="24"/>
        </w:rPr>
        <w:t xml:space="preserve"> </w:t>
      </w:r>
    </w:p>
    <w:p w:rsidR="007D3568" w:rsidRPr="00157CB8" w:rsidRDefault="007D3568"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Р</w:t>
      </w:r>
      <w:r w:rsidR="0078582B" w:rsidRPr="00157CB8">
        <w:rPr>
          <w:rFonts w:ascii="Times New Roman" w:hAnsi="Times New Roman" w:cs="Times New Roman"/>
          <w:sz w:val="24"/>
          <w:szCs w:val="24"/>
        </w:rPr>
        <w:t>азвитие слухового внимания и восприятия на речевых звуках</w:t>
      </w:r>
      <w:r w:rsidR="009D1D74" w:rsidRPr="00157CB8">
        <w:rPr>
          <w:rFonts w:ascii="Times New Roman" w:hAnsi="Times New Roman" w:cs="Times New Roman"/>
          <w:sz w:val="24"/>
          <w:szCs w:val="24"/>
        </w:rPr>
        <w:t>.</w:t>
      </w:r>
      <w:r w:rsidR="0078582B" w:rsidRPr="00157CB8">
        <w:rPr>
          <w:rFonts w:ascii="Times New Roman" w:hAnsi="Times New Roman" w:cs="Times New Roman"/>
          <w:sz w:val="24"/>
          <w:szCs w:val="24"/>
        </w:rPr>
        <w:t xml:space="preserve"> </w:t>
      </w:r>
    </w:p>
    <w:p w:rsidR="00D02751" w:rsidRPr="00157CB8" w:rsidRDefault="0078582B"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Развитие фонематического слуха на основе слов, близких по звуковому составу</w:t>
      </w:r>
      <w:r w:rsidR="00D02751" w:rsidRPr="00157CB8">
        <w:rPr>
          <w:rFonts w:ascii="Times New Roman" w:hAnsi="Times New Roman" w:cs="Times New Roman"/>
          <w:sz w:val="24"/>
          <w:szCs w:val="24"/>
        </w:rPr>
        <w:t>.  </w:t>
      </w:r>
    </w:p>
    <w:p w:rsidR="00D02751" w:rsidRPr="00157CB8" w:rsidRDefault="00D02751"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Выделение гласных звуков</w:t>
      </w:r>
      <w:r w:rsidR="0078582B" w:rsidRPr="00157CB8">
        <w:rPr>
          <w:rFonts w:ascii="Times New Roman" w:hAnsi="Times New Roman" w:cs="Times New Roman"/>
          <w:sz w:val="24"/>
          <w:szCs w:val="24"/>
        </w:rPr>
        <w:t xml:space="preserve"> в начале с</w:t>
      </w:r>
      <w:r w:rsidRPr="00157CB8">
        <w:rPr>
          <w:rFonts w:ascii="Times New Roman" w:hAnsi="Times New Roman" w:cs="Times New Roman"/>
          <w:sz w:val="24"/>
          <w:szCs w:val="24"/>
        </w:rPr>
        <w:t>логов и слов.</w:t>
      </w:r>
    </w:p>
    <w:p w:rsidR="00D02751" w:rsidRPr="00157CB8" w:rsidRDefault="00D02751"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Выделение гласных звуков</w:t>
      </w:r>
      <w:r w:rsidR="0078582B" w:rsidRPr="00157CB8">
        <w:rPr>
          <w:rFonts w:ascii="Times New Roman" w:hAnsi="Times New Roman" w:cs="Times New Roman"/>
          <w:sz w:val="24"/>
          <w:szCs w:val="24"/>
        </w:rPr>
        <w:t xml:space="preserve"> из потока звуков. </w:t>
      </w:r>
    </w:p>
    <w:p w:rsidR="00D02751" w:rsidRPr="00157CB8" w:rsidRDefault="00D02751"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Выделение ударных гласных</w:t>
      </w:r>
      <w:r w:rsidR="0078582B" w:rsidRPr="00157CB8">
        <w:rPr>
          <w:rFonts w:ascii="Times New Roman" w:hAnsi="Times New Roman" w:cs="Times New Roman"/>
          <w:sz w:val="24"/>
          <w:szCs w:val="24"/>
        </w:rPr>
        <w:t xml:space="preserve"> зв</w:t>
      </w:r>
      <w:r w:rsidRPr="00157CB8">
        <w:rPr>
          <w:rFonts w:ascii="Times New Roman" w:hAnsi="Times New Roman" w:cs="Times New Roman"/>
          <w:sz w:val="24"/>
          <w:szCs w:val="24"/>
        </w:rPr>
        <w:t>уков.</w:t>
      </w:r>
    </w:p>
    <w:p w:rsidR="00D02751" w:rsidRPr="00157CB8" w:rsidRDefault="0078582B"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xml:space="preserve">Выделение начальных звуков в слога типа ам,уп,ун,ум. </w:t>
      </w:r>
    </w:p>
    <w:p w:rsidR="007D3568" w:rsidRPr="00157CB8" w:rsidRDefault="00D02751"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Выделение согласных звуков</w:t>
      </w:r>
      <w:r w:rsidR="0078582B" w:rsidRPr="00157CB8">
        <w:rPr>
          <w:rFonts w:ascii="Times New Roman" w:hAnsi="Times New Roman" w:cs="Times New Roman"/>
          <w:sz w:val="24"/>
          <w:szCs w:val="24"/>
        </w:rPr>
        <w:t xml:space="preserve"> в конце слова</w:t>
      </w:r>
      <w:r w:rsidR="00E64A20" w:rsidRPr="00157CB8">
        <w:rPr>
          <w:rFonts w:ascii="Times New Roman" w:hAnsi="Times New Roman" w:cs="Times New Roman"/>
          <w:sz w:val="24"/>
          <w:szCs w:val="24"/>
        </w:rPr>
        <w:t>.   </w:t>
      </w:r>
    </w:p>
    <w:p w:rsidR="00D02751" w:rsidRPr="00157CB8" w:rsidRDefault="007D3568"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w:t>
      </w:r>
      <w:r w:rsidR="00E64A20" w:rsidRPr="00157CB8">
        <w:rPr>
          <w:rFonts w:ascii="Times New Roman" w:hAnsi="Times New Roman" w:cs="Times New Roman"/>
          <w:sz w:val="24"/>
          <w:szCs w:val="24"/>
        </w:rPr>
        <w:t xml:space="preserve">Деление слов на слоги.  </w:t>
      </w:r>
    </w:p>
    <w:p w:rsidR="00D02751" w:rsidRPr="00157CB8" w:rsidRDefault="00E64A20"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xml:space="preserve">Определение места звука в слове (начало, середина, конец). </w:t>
      </w:r>
    </w:p>
    <w:p w:rsidR="00D02751" w:rsidRPr="00157CB8" w:rsidRDefault="00D02751"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xml:space="preserve">Анализ слогов типа им, му и др. </w:t>
      </w:r>
      <w:r w:rsidR="00E64A20" w:rsidRPr="00157CB8">
        <w:rPr>
          <w:rFonts w:ascii="Times New Roman" w:hAnsi="Times New Roman" w:cs="Times New Roman"/>
          <w:sz w:val="24"/>
          <w:szCs w:val="24"/>
        </w:rPr>
        <w:t xml:space="preserve"> </w:t>
      </w:r>
    </w:p>
    <w:p w:rsidR="00D02751" w:rsidRPr="00157CB8" w:rsidRDefault="00E64A20"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Выделение звука среди других согласных звуков.</w:t>
      </w:r>
    </w:p>
    <w:p w:rsidR="00D02751" w:rsidRPr="00157CB8" w:rsidRDefault="00E64A20"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xml:space="preserve">Позиция звука в слове (начало, середина, конец). </w:t>
      </w:r>
    </w:p>
    <w:p w:rsidR="00D02751" w:rsidRPr="00157CB8" w:rsidRDefault="00E64A20"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Различение т</w:t>
      </w:r>
      <w:r w:rsidR="00D02751" w:rsidRPr="00157CB8">
        <w:rPr>
          <w:rFonts w:ascii="Times New Roman" w:hAnsi="Times New Roman" w:cs="Times New Roman"/>
          <w:sz w:val="24"/>
          <w:szCs w:val="24"/>
        </w:rPr>
        <w:t>вердых и мягких звуков</w:t>
      </w:r>
      <w:r w:rsidRPr="00157CB8">
        <w:rPr>
          <w:rFonts w:ascii="Times New Roman" w:hAnsi="Times New Roman" w:cs="Times New Roman"/>
          <w:sz w:val="24"/>
          <w:szCs w:val="24"/>
        </w:rPr>
        <w:t xml:space="preserve">. </w:t>
      </w:r>
    </w:p>
    <w:p w:rsidR="00D02751" w:rsidRPr="00157CB8" w:rsidRDefault="00E64A20"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xml:space="preserve">Слоговой анализ слов. </w:t>
      </w:r>
    </w:p>
    <w:p w:rsidR="00D02751" w:rsidRPr="00157CB8" w:rsidRDefault="00E64A20"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xml:space="preserve">Звукослоговой анализ </w:t>
      </w:r>
      <w:r w:rsidR="00D02751" w:rsidRPr="00157CB8">
        <w:rPr>
          <w:rFonts w:ascii="Times New Roman" w:hAnsi="Times New Roman" w:cs="Times New Roman"/>
          <w:sz w:val="24"/>
          <w:szCs w:val="24"/>
        </w:rPr>
        <w:t>коротких и длинных слов.</w:t>
      </w:r>
      <w:r w:rsidRPr="00157CB8">
        <w:rPr>
          <w:rFonts w:ascii="Times New Roman" w:hAnsi="Times New Roman" w:cs="Times New Roman"/>
          <w:sz w:val="24"/>
          <w:szCs w:val="24"/>
        </w:rPr>
        <w:t xml:space="preserve">             </w:t>
      </w:r>
    </w:p>
    <w:p w:rsidR="00D02751" w:rsidRPr="00157CB8" w:rsidRDefault="00E64A20" w:rsidP="00157CB8">
      <w:pPr>
        <w:pStyle w:val="ConsPlusNormal"/>
        <w:numPr>
          <w:ilvl w:val="0"/>
          <w:numId w:val="88"/>
        </w:numPr>
        <w:jc w:val="both"/>
        <w:rPr>
          <w:rFonts w:ascii="Times New Roman" w:hAnsi="Times New Roman" w:cs="Times New Roman"/>
          <w:sz w:val="24"/>
          <w:szCs w:val="24"/>
        </w:rPr>
      </w:pPr>
      <w:r w:rsidRPr="00157CB8">
        <w:rPr>
          <w:rFonts w:ascii="Times New Roman" w:hAnsi="Times New Roman" w:cs="Times New Roman"/>
          <w:sz w:val="24"/>
          <w:szCs w:val="24"/>
        </w:rPr>
        <w:t xml:space="preserve">Подбор слогов к схемам звукового анализа. </w:t>
      </w:r>
    </w:p>
    <w:p w:rsidR="00D02751" w:rsidRPr="00157CB8" w:rsidRDefault="00D02751"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E64A20" w:rsidRPr="00157CB8">
        <w:rPr>
          <w:rFonts w:ascii="Times New Roman" w:hAnsi="Times New Roman" w:cs="Times New Roman"/>
          <w:sz w:val="24"/>
          <w:szCs w:val="24"/>
        </w:rPr>
        <w:t xml:space="preserve"> Закрепление умения согласовывать имена существительные с притяжательными местоимениями. Отработка падежных окончаний имен существительных единст</w:t>
      </w:r>
      <w:r w:rsidRPr="00157CB8">
        <w:rPr>
          <w:rFonts w:ascii="Times New Roman" w:hAnsi="Times New Roman" w:cs="Times New Roman"/>
          <w:sz w:val="24"/>
          <w:szCs w:val="24"/>
        </w:rPr>
        <w:t>венного числа. Пересказ рассказов</w:t>
      </w:r>
      <w:r w:rsidR="00E64A20" w:rsidRPr="00157CB8">
        <w:rPr>
          <w:rFonts w:ascii="Times New Roman" w:hAnsi="Times New Roman" w:cs="Times New Roman"/>
          <w:sz w:val="24"/>
          <w:szCs w:val="24"/>
        </w:rPr>
        <w:t xml:space="preserve"> составленного по демонс</w:t>
      </w:r>
      <w:r w:rsidRPr="00157CB8">
        <w:rPr>
          <w:rFonts w:ascii="Times New Roman" w:hAnsi="Times New Roman" w:cs="Times New Roman"/>
          <w:sz w:val="24"/>
          <w:szCs w:val="24"/>
        </w:rPr>
        <w:t xml:space="preserve">трируемым действиям. </w:t>
      </w:r>
    </w:p>
    <w:p w:rsidR="00D02751" w:rsidRPr="00157CB8" w:rsidRDefault="00D02751"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E64A20" w:rsidRPr="00157CB8">
        <w:rPr>
          <w:rFonts w:ascii="Times New Roman" w:hAnsi="Times New Roman" w:cs="Times New Roman"/>
          <w:sz w:val="24"/>
          <w:szCs w:val="24"/>
        </w:rPr>
        <w:t xml:space="preserve"> Отработка падежных окончаний имен существительных единственного числа. Преобразование существительных в именительном падеже единственного числа во множественное число. </w:t>
      </w:r>
    </w:p>
    <w:p w:rsidR="00D02751" w:rsidRPr="00157CB8" w:rsidRDefault="00E64A20"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Отработка падежных окончаний </w:t>
      </w:r>
      <w:r w:rsidR="009219E8" w:rsidRPr="00157CB8">
        <w:rPr>
          <w:rFonts w:ascii="Times New Roman" w:hAnsi="Times New Roman" w:cs="Times New Roman"/>
          <w:sz w:val="24"/>
          <w:szCs w:val="24"/>
        </w:rPr>
        <w:t>и образование множественного числа существительных. Согласование существительных с прилагательными в роде, числе, падеже. Пересказ рассказа Н.Сладкова «Осень на пороге» с использованием флане</w:t>
      </w:r>
      <w:r w:rsidR="00D02751" w:rsidRPr="00157CB8">
        <w:rPr>
          <w:rFonts w:ascii="Times New Roman" w:hAnsi="Times New Roman" w:cs="Times New Roman"/>
          <w:sz w:val="24"/>
          <w:szCs w:val="24"/>
        </w:rPr>
        <w:t xml:space="preserve">леграфа или магнитной доски. </w:t>
      </w:r>
      <w:r w:rsidR="009219E8" w:rsidRPr="00157CB8">
        <w:rPr>
          <w:rFonts w:ascii="Times New Roman" w:hAnsi="Times New Roman" w:cs="Times New Roman"/>
          <w:sz w:val="24"/>
          <w:szCs w:val="24"/>
        </w:rPr>
        <w:t xml:space="preserve"> </w:t>
      </w:r>
    </w:p>
    <w:p w:rsidR="000F477A" w:rsidRPr="00157CB8" w:rsidRDefault="00D02751"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9219E8" w:rsidRPr="00157CB8">
        <w:rPr>
          <w:rFonts w:ascii="Times New Roman" w:hAnsi="Times New Roman" w:cs="Times New Roman"/>
          <w:sz w:val="24"/>
          <w:szCs w:val="24"/>
        </w:rPr>
        <w:t xml:space="preserve">Образование существительных с уменьшительно-ласкательными суффиксами –ик-,-чик-, -ечк-,-очк-,-еньк-,-оньк- по </w:t>
      </w:r>
      <w:r w:rsidR="000F477A" w:rsidRPr="00157CB8">
        <w:rPr>
          <w:rFonts w:ascii="Times New Roman" w:hAnsi="Times New Roman" w:cs="Times New Roman"/>
          <w:sz w:val="24"/>
          <w:szCs w:val="24"/>
        </w:rPr>
        <w:t xml:space="preserve">лексической </w:t>
      </w:r>
      <w:r w:rsidR="009219E8" w:rsidRPr="00157CB8">
        <w:rPr>
          <w:rFonts w:ascii="Times New Roman" w:hAnsi="Times New Roman" w:cs="Times New Roman"/>
          <w:sz w:val="24"/>
          <w:szCs w:val="24"/>
        </w:rPr>
        <w:t xml:space="preserve">теме. Пересказ описательного рассказа об овощах </w:t>
      </w:r>
      <w:r w:rsidR="000F477A" w:rsidRPr="00157CB8">
        <w:rPr>
          <w:rFonts w:ascii="Times New Roman" w:hAnsi="Times New Roman" w:cs="Times New Roman"/>
          <w:sz w:val="24"/>
          <w:szCs w:val="24"/>
        </w:rPr>
        <w:t xml:space="preserve">фруктов и др. </w:t>
      </w:r>
      <w:r w:rsidR="009219E8" w:rsidRPr="00157CB8">
        <w:rPr>
          <w:rFonts w:ascii="Times New Roman" w:hAnsi="Times New Roman" w:cs="Times New Roman"/>
          <w:sz w:val="24"/>
          <w:szCs w:val="24"/>
        </w:rPr>
        <w:t xml:space="preserve">с опорой на схему. </w:t>
      </w:r>
      <w:r w:rsidR="000F477A" w:rsidRPr="00157CB8">
        <w:rPr>
          <w:rFonts w:ascii="Times New Roman" w:hAnsi="Times New Roman" w:cs="Times New Roman"/>
          <w:sz w:val="24"/>
          <w:szCs w:val="24"/>
        </w:rPr>
        <w:t xml:space="preserve">    </w:t>
      </w:r>
    </w:p>
    <w:p w:rsidR="000F477A" w:rsidRPr="00157CB8" w:rsidRDefault="000F477A"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9219E8" w:rsidRPr="00157CB8">
        <w:rPr>
          <w:rFonts w:ascii="Times New Roman" w:hAnsi="Times New Roman" w:cs="Times New Roman"/>
          <w:sz w:val="24"/>
          <w:szCs w:val="24"/>
        </w:rPr>
        <w:t xml:space="preserve">Согласование существительных с прилагательными и глаголами, закрепление употребления в речи простых предлогов: на-с,в-из Пересказ рассказа «Богатый урожай» с использованием серии сюжетных картин. </w:t>
      </w:r>
      <w:r w:rsidRPr="00157CB8">
        <w:rPr>
          <w:rFonts w:ascii="Times New Roman" w:hAnsi="Times New Roman" w:cs="Times New Roman"/>
          <w:sz w:val="24"/>
          <w:szCs w:val="24"/>
        </w:rPr>
        <w:t xml:space="preserve">     </w:t>
      </w:r>
    </w:p>
    <w:p w:rsidR="000F477A" w:rsidRPr="00157CB8" w:rsidRDefault="000F477A"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9219E8" w:rsidRPr="00157CB8">
        <w:rPr>
          <w:rFonts w:ascii="Times New Roman" w:hAnsi="Times New Roman" w:cs="Times New Roman"/>
          <w:sz w:val="24"/>
          <w:szCs w:val="24"/>
        </w:rPr>
        <w:t>Формирование умения согласовывать глаголы с существительными единственного и множественного числа; упражнение детей в умении подбирать слова противоположные по значению. Составление рассказа «Как солнышко ботинок нашло» по серии сюжетных картин. Учить образовывать прилагательные от существительных; закреплять умение согласовывать числительные два и пять с существительными. Пересказ адаптированного рассказа Н.Носова «Заплатка» с использ</w:t>
      </w:r>
      <w:r w:rsidRPr="00157CB8">
        <w:rPr>
          <w:rFonts w:ascii="Times New Roman" w:hAnsi="Times New Roman" w:cs="Times New Roman"/>
          <w:sz w:val="24"/>
          <w:szCs w:val="24"/>
        </w:rPr>
        <w:t xml:space="preserve">ованием предметных картинок. </w:t>
      </w:r>
    </w:p>
    <w:p w:rsidR="000F477A" w:rsidRPr="00157CB8" w:rsidRDefault="000F477A"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w:t>
      </w:r>
      <w:r w:rsidR="009219E8" w:rsidRPr="00157CB8">
        <w:rPr>
          <w:rFonts w:ascii="Times New Roman" w:hAnsi="Times New Roman" w:cs="Times New Roman"/>
          <w:sz w:val="24"/>
          <w:szCs w:val="24"/>
        </w:rPr>
        <w:t>Закрепление умения употреблять предлоги в, из, от, по, к; учить подбирать родственные слова; учить образовывать глаголы проше</w:t>
      </w:r>
      <w:r w:rsidRPr="00157CB8">
        <w:rPr>
          <w:rFonts w:ascii="Times New Roman" w:hAnsi="Times New Roman" w:cs="Times New Roman"/>
          <w:sz w:val="24"/>
          <w:szCs w:val="24"/>
        </w:rPr>
        <w:t xml:space="preserve">дшего времени. Пересказ рассказов, сказок; составление рассказов. </w:t>
      </w:r>
      <w:r w:rsidR="009219E8" w:rsidRPr="00157CB8">
        <w:rPr>
          <w:rFonts w:ascii="Times New Roman" w:hAnsi="Times New Roman" w:cs="Times New Roman"/>
          <w:sz w:val="24"/>
          <w:szCs w:val="24"/>
        </w:rPr>
        <w:t xml:space="preserve"> </w:t>
      </w:r>
    </w:p>
    <w:p w:rsidR="0064027D" w:rsidRPr="00157CB8" w:rsidRDefault="0064027D"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Учить образовывать сложные слова; учить образовывать притяжательные прилагательные; расширять словарь антонимов; развивать навыки словообразования и словоизменения. Учить преобразовывать глаголы единственного числа в множественное число; развивать умение употреблять существительные в форме родительного падежа множественного числа. </w:t>
      </w:r>
    </w:p>
    <w:p w:rsidR="0064027D" w:rsidRPr="00157CB8" w:rsidRDefault="0064027D"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lastRenderedPageBreak/>
        <w:t xml:space="preserve">           Познакомить детей с  флагом, гимном и гербом России; учить образовывать прилагательные от существительных; развивать умение согласовывать слова в предложениях. </w:t>
      </w:r>
    </w:p>
    <w:p w:rsidR="0078582B" w:rsidRPr="00157CB8" w:rsidRDefault="0064027D"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Формирование фонетико-фонематической стороны речи и подготовке к обучению  грамоте,  навыки звукового анализа и синтеза. </w:t>
      </w:r>
    </w:p>
    <w:p w:rsidR="006B3822" w:rsidRPr="00157CB8" w:rsidRDefault="006B3822" w:rsidP="00157CB8">
      <w:pPr>
        <w:pStyle w:val="ConsPlusNormal"/>
        <w:jc w:val="both"/>
        <w:rPr>
          <w:rFonts w:ascii="Times New Roman" w:hAnsi="Times New Roman" w:cs="Times New Roman"/>
          <w:b/>
          <w:sz w:val="24"/>
          <w:szCs w:val="24"/>
        </w:rPr>
      </w:pP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 xml:space="preserve">В итоге коррекционной работы дети должны научиться: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понимать обращенную речь в соответствии с параметрами возрастной нормы;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фонетически правильно оформлять звуковую сторону речи;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правильно передавать слоговую структуру слов, используемых в самостоятельной речи;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пользоваться в самостоятельной речи простыми распространенными и сложными предложениями, владеть навыками объединения их в рассказ;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владеть элементарными навыками пересказа;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владеть навыками диалогической речи;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p>
    <w:p w:rsidR="006B3822" w:rsidRPr="00157CB8" w:rsidRDefault="006B3822" w:rsidP="00157CB8">
      <w:pPr>
        <w:pStyle w:val="ConsPlusNormal"/>
        <w:jc w:val="both"/>
        <w:rPr>
          <w:rFonts w:ascii="Times New Roman" w:hAnsi="Times New Roman" w:cs="Times New Roman"/>
          <w:sz w:val="24"/>
          <w:szCs w:val="24"/>
        </w:rPr>
      </w:pPr>
      <w:r w:rsidRPr="00157CB8">
        <w:rPr>
          <w:rFonts w:ascii="Times New Roman" w:hAnsi="Times New Roman" w:cs="Times New Roman"/>
          <w:sz w:val="24"/>
          <w:szCs w:val="24"/>
        </w:rPr>
        <w:t xml:space="preserve">•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6B3822" w:rsidRPr="00157CB8" w:rsidRDefault="006B3822" w:rsidP="00157CB8">
      <w:pPr>
        <w:pStyle w:val="ConsPlusNormal"/>
        <w:jc w:val="both"/>
        <w:rPr>
          <w:rFonts w:ascii="Times New Roman" w:hAnsi="Times New Roman" w:cs="Times New Roman"/>
          <w:b/>
          <w:sz w:val="24"/>
          <w:szCs w:val="24"/>
        </w:rPr>
      </w:pPr>
      <w:r w:rsidRPr="00157CB8">
        <w:rPr>
          <w:rFonts w:ascii="Times New Roman" w:hAnsi="Times New Roman" w:cs="Times New Roman"/>
          <w:sz w:val="24"/>
          <w:szCs w:val="24"/>
        </w:rPr>
        <w:t>• владеть элементами грамоты: «навыками чтения и печатания некоторых букв, слогов, слов и коротких предложений в пределах программы. В дальнейшем осуществляется совершенствование всех компонентов языковой системы.</w:t>
      </w:r>
      <w:r w:rsidRPr="00157CB8">
        <w:rPr>
          <w:rFonts w:ascii="Times New Roman" w:hAnsi="Times New Roman" w:cs="Times New Roman"/>
          <w:sz w:val="24"/>
          <w:szCs w:val="24"/>
        </w:rPr>
        <w:br/>
      </w:r>
    </w:p>
    <w:p w:rsidR="00A36BB6" w:rsidRPr="00157CB8" w:rsidRDefault="00595DB4" w:rsidP="00157CB8">
      <w:pPr>
        <w:pStyle w:val="4"/>
        <w:shd w:val="clear" w:color="auto" w:fill="auto"/>
        <w:spacing w:after="0" w:line="240" w:lineRule="auto"/>
        <w:ind w:firstLine="0"/>
        <w:rPr>
          <w:rStyle w:val="125pt"/>
          <w:b/>
          <w:sz w:val="24"/>
          <w:szCs w:val="24"/>
        </w:rPr>
      </w:pPr>
      <w:r w:rsidRPr="00157CB8">
        <w:rPr>
          <w:rStyle w:val="125pt"/>
          <w:b/>
          <w:sz w:val="24"/>
          <w:szCs w:val="24"/>
        </w:rPr>
        <w:t>6.</w:t>
      </w:r>
      <w:r w:rsidR="00720F59" w:rsidRPr="00157CB8">
        <w:rPr>
          <w:rStyle w:val="125pt"/>
          <w:b/>
          <w:sz w:val="24"/>
          <w:szCs w:val="24"/>
        </w:rPr>
        <w:t xml:space="preserve"> </w:t>
      </w:r>
      <w:r w:rsidR="00A36BB6" w:rsidRPr="00157CB8">
        <w:rPr>
          <w:rStyle w:val="125pt"/>
          <w:b/>
          <w:sz w:val="24"/>
          <w:szCs w:val="24"/>
        </w:rPr>
        <w:t>Мониторинг образовательного процесса.</w:t>
      </w:r>
    </w:p>
    <w:p w:rsidR="00720F59" w:rsidRPr="00157CB8" w:rsidRDefault="00720F59" w:rsidP="00157CB8">
      <w:pPr>
        <w:pStyle w:val="4"/>
        <w:shd w:val="clear" w:color="auto" w:fill="auto"/>
        <w:spacing w:after="0" w:line="240" w:lineRule="auto"/>
        <w:ind w:firstLine="0"/>
        <w:rPr>
          <w:b/>
          <w:sz w:val="24"/>
          <w:szCs w:val="24"/>
        </w:rPr>
      </w:pPr>
    </w:p>
    <w:p w:rsidR="00A36BB6" w:rsidRPr="00157CB8" w:rsidRDefault="00A36BB6" w:rsidP="00157CB8">
      <w:pPr>
        <w:pStyle w:val="4"/>
        <w:shd w:val="clear" w:color="auto" w:fill="auto"/>
        <w:spacing w:after="0" w:line="240" w:lineRule="auto"/>
        <w:ind w:left="20" w:firstLine="720"/>
        <w:jc w:val="both"/>
        <w:rPr>
          <w:sz w:val="24"/>
          <w:szCs w:val="24"/>
        </w:rPr>
      </w:pPr>
      <w:r w:rsidRPr="00157CB8">
        <w:rPr>
          <w:rStyle w:val="125pt"/>
          <w:sz w:val="24"/>
          <w:szCs w:val="24"/>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непрерывною слежения за ее состоянием и прогнозирования развития.</w:t>
      </w:r>
    </w:p>
    <w:p w:rsidR="00A36BB6" w:rsidRPr="00157CB8" w:rsidRDefault="00A36BB6" w:rsidP="00157CB8">
      <w:pPr>
        <w:pStyle w:val="4"/>
        <w:shd w:val="clear" w:color="auto" w:fill="auto"/>
        <w:spacing w:after="0" w:line="240" w:lineRule="auto"/>
        <w:ind w:left="20" w:firstLine="720"/>
        <w:jc w:val="both"/>
        <w:rPr>
          <w:sz w:val="24"/>
          <w:szCs w:val="24"/>
        </w:rPr>
      </w:pPr>
      <w:r w:rsidRPr="00157CB8">
        <w:rPr>
          <w:rStyle w:val="125pt"/>
          <w:sz w:val="24"/>
          <w:szCs w:val="24"/>
        </w:rPr>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A36BB6" w:rsidRPr="00157CB8" w:rsidRDefault="00A36BB6" w:rsidP="00157CB8">
      <w:pPr>
        <w:pStyle w:val="4"/>
        <w:shd w:val="clear" w:color="auto" w:fill="auto"/>
        <w:spacing w:after="0" w:line="240" w:lineRule="auto"/>
        <w:ind w:left="20" w:firstLine="720"/>
        <w:jc w:val="both"/>
        <w:rPr>
          <w:sz w:val="24"/>
          <w:szCs w:val="24"/>
        </w:rPr>
      </w:pPr>
      <w:r w:rsidRPr="00157CB8">
        <w:rPr>
          <w:rStyle w:val="125pt"/>
          <w:sz w:val="24"/>
          <w:szCs w:val="24"/>
        </w:rPr>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A36BB6" w:rsidRPr="00157CB8" w:rsidRDefault="00A36BB6" w:rsidP="00157CB8">
      <w:pPr>
        <w:pStyle w:val="4"/>
        <w:numPr>
          <w:ilvl w:val="0"/>
          <w:numId w:val="71"/>
        </w:numPr>
        <w:shd w:val="clear" w:color="auto" w:fill="auto"/>
        <w:tabs>
          <w:tab w:val="left" w:pos="1440"/>
        </w:tabs>
        <w:spacing w:after="0" w:line="240" w:lineRule="auto"/>
        <w:ind w:left="20" w:firstLine="720"/>
        <w:jc w:val="both"/>
        <w:rPr>
          <w:sz w:val="24"/>
          <w:szCs w:val="24"/>
        </w:rPr>
      </w:pPr>
      <w:r w:rsidRPr="00157CB8">
        <w:rPr>
          <w:rStyle w:val="125pt"/>
          <w:sz w:val="24"/>
          <w:szCs w:val="24"/>
        </w:rPr>
        <w:t>постоянный сбор информации об объектах контроля, т.с. выполнение функции слежения;</w:t>
      </w:r>
    </w:p>
    <w:p w:rsidR="00A36BB6" w:rsidRPr="00157CB8" w:rsidRDefault="00A36BB6" w:rsidP="00157CB8">
      <w:pPr>
        <w:pStyle w:val="4"/>
        <w:numPr>
          <w:ilvl w:val="0"/>
          <w:numId w:val="71"/>
        </w:numPr>
        <w:shd w:val="clear" w:color="auto" w:fill="auto"/>
        <w:tabs>
          <w:tab w:val="left" w:pos="1450"/>
        </w:tabs>
        <w:spacing w:after="0" w:line="240" w:lineRule="auto"/>
        <w:ind w:left="20" w:firstLine="720"/>
        <w:jc w:val="both"/>
        <w:rPr>
          <w:sz w:val="24"/>
          <w:szCs w:val="24"/>
        </w:rPr>
      </w:pPr>
      <w:r w:rsidRPr="00157CB8">
        <w:rPr>
          <w:rStyle w:val="125pt"/>
          <w:sz w:val="24"/>
          <w:szCs w:val="24"/>
        </w:rPr>
        <w:t>изучение объекта по одним и тем же критериям с целью выявления динамики изменений;</w:t>
      </w:r>
    </w:p>
    <w:p w:rsidR="00A36BB6" w:rsidRPr="00157CB8" w:rsidRDefault="00A36BB6" w:rsidP="00157CB8">
      <w:pPr>
        <w:pStyle w:val="4"/>
        <w:numPr>
          <w:ilvl w:val="0"/>
          <w:numId w:val="71"/>
        </w:numPr>
        <w:shd w:val="clear" w:color="auto" w:fill="auto"/>
        <w:tabs>
          <w:tab w:val="left" w:pos="1440"/>
        </w:tabs>
        <w:spacing w:after="0" w:line="240" w:lineRule="auto"/>
        <w:ind w:left="20" w:firstLine="720"/>
        <w:jc w:val="both"/>
        <w:rPr>
          <w:sz w:val="24"/>
          <w:szCs w:val="24"/>
        </w:rPr>
      </w:pPr>
      <w:r w:rsidRPr="00157CB8">
        <w:rPr>
          <w:rStyle w:val="125pt"/>
          <w:sz w:val="24"/>
          <w:szCs w:val="24"/>
        </w:rPr>
        <w:t>компактность, минимальность измерительных процедур и их включенность в педагогический процесс.</w:t>
      </w:r>
    </w:p>
    <w:p w:rsidR="00A36BB6" w:rsidRPr="00157CB8" w:rsidRDefault="00A36BB6" w:rsidP="00157CB8">
      <w:pPr>
        <w:pStyle w:val="4"/>
        <w:shd w:val="clear" w:color="auto" w:fill="auto"/>
        <w:spacing w:after="0" w:line="240" w:lineRule="auto"/>
        <w:ind w:left="20" w:firstLine="720"/>
        <w:jc w:val="both"/>
        <w:rPr>
          <w:sz w:val="24"/>
          <w:szCs w:val="24"/>
        </w:rPr>
      </w:pPr>
      <w:r w:rsidRPr="00157CB8">
        <w:rPr>
          <w:rStyle w:val="125pt"/>
          <w:sz w:val="24"/>
          <w:szCs w:val="24"/>
        </w:rPr>
        <w:t>Мониторинг в детском саду направлен на отслеживание качества дошкольного образования, а именно:</w:t>
      </w:r>
    </w:p>
    <w:p w:rsidR="00A36BB6" w:rsidRPr="00157CB8" w:rsidRDefault="00A36BB6" w:rsidP="00157CB8">
      <w:pPr>
        <w:pStyle w:val="131"/>
        <w:shd w:val="clear" w:color="auto" w:fill="auto"/>
        <w:spacing w:after="0" w:line="240" w:lineRule="auto"/>
        <w:ind w:left="20" w:hanging="20"/>
        <w:rPr>
          <w:sz w:val="24"/>
          <w:szCs w:val="24"/>
        </w:rPr>
      </w:pPr>
      <w:r w:rsidRPr="00157CB8">
        <w:rPr>
          <w:rStyle w:val="132"/>
          <w:sz w:val="24"/>
          <w:szCs w:val="24"/>
        </w:rPr>
        <w:t>1.Качества результатов деятельности дошкольного образовательного учреждения.</w:t>
      </w:r>
    </w:p>
    <w:p w:rsidR="00A36BB6" w:rsidRPr="00157CB8" w:rsidRDefault="00A36BB6" w:rsidP="00157CB8">
      <w:pPr>
        <w:pStyle w:val="4"/>
        <w:shd w:val="clear" w:color="auto" w:fill="auto"/>
        <w:spacing w:after="0" w:line="240" w:lineRule="auto"/>
        <w:ind w:left="20" w:firstLine="720"/>
        <w:jc w:val="both"/>
        <w:rPr>
          <w:sz w:val="24"/>
          <w:szCs w:val="24"/>
        </w:rPr>
      </w:pPr>
      <w:r w:rsidRPr="00157CB8">
        <w:rPr>
          <w:rStyle w:val="125pt"/>
          <w:sz w:val="24"/>
          <w:szCs w:val="24"/>
        </w:rPr>
        <w:t>Определение результативности деятельности дошкольного образовательною учреждения, прежде всею,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w:t>
      </w:r>
    </w:p>
    <w:p w:rsidR="00A36BB6" w:rsidRPr="00157CB8" w:rsidRDefault="00A36BB6" w:rsidP="00157CB8">
      <w:pPr>
        <w:pStyle w:val="4"/>
        <w:numPr>
          <w:ilvl w:val="0"/>
          <w:numId w:val="74"/>
        </w:numPr>
        <w:shd w:val="clear" w:color="auto" w:fill="auto"/>
        <w:spacing w:after="0" w:line="240" w:lineRule="auto"/>
        <w:jc w:val="both"/>
        <w:rPr>
          <w:sz w:val="24"/>
          <w:szCs w:val="24"/>
        </w:rPr>
      </w:pPr>
      <w:r w:rsidRPr="00157CB8">
        <w:rPr>
          <w:rStyle w:val="125pt"/>
          <w:sz w:val="24"/>
          <w:szCs w:val="24"/>
        </w:rPr>
        <w:lastRenderedPageBreak/>
        <w:t>степени освоения ребенком образовательной программы, сто образовательных достижений с целью индивидуализации образования, развития способностей и склонностей, интересов воспитанников;</w:t>
      </w:r>
    </w:p>
    <w:p w:rsidR="00A36BB6" w:rsidRPr="00157CB8" w:rsidRDefault="00A36BB6" w:rsidP="00157CB8">
      <w:pPr>
        <w:pStyle w:val="4"/>
        <w:numPr>
          <w:ilvl w:val="0"/>
          <w:numId w:val="74"/>
        </w:numPr>
        <w:shd w:val="clear" w:color="auto" w:fill="auto"/>
        <w:spacing w:after="0" w:line="240" w:lineRule="auto"/>
        <w:jc w:val="both"/>
        <w:rPr>
          <w:rStyle w:val="125pt"/>
          <w:sz w:val="24"/>
          <w:szCs w:val="24"/>
        </w:rPr>
      </w:pPr>
      <w:r w:rsidRPr="00157CB8">
        <w:rPr>
          <w:rStyle w:val="125pt"/>
          <w:sz w:val="24"/>
          <w:szCs w:val="24"/>
        </w:rPr>
        <w:t xml:space="preserve">степени готовности ребенка к школьному обучению; </w:t>
      </w:r>
    </w:p>
    <w:p w:rsidR="00A36BB6" w:rsidRPr="00157CB8" w:rsidRDefault="00A36BB6" w:rsidP="00157CB8">
      <w:pPr>
        <w:pStyle w:val="4"/>
        <w:numPr>
          <w:ilvl w:val="0"/>
          <w:numId w:val="74"/>
        </w:numPr>
        <w:shd w:val="clear" w:color="auto" w:fill="auto"/>
        <w:spacing w:after="0" w:line="240" w:lineRule="auto"/>
        <w:jc w:val="both"/>
        <w:rPr>
          <w:sz w:val="24"/>
          <w:szCs w:val="24"/>
        </w:rPr>
      </w:pPr>
      <w:r w:rsidRPr="00157CB8">
        <w:rPr>
          <w:rStyle w:val="125pt"/>
          <w:sz w:val="24"/>
          <w:szCs w:val="24"/>
        </w:rPr>
        <w:t>удовлетворенности различных групп потребителей (родителей, учителей, воспитателей) деятельностью детского сада.</w:t>
      </w:r>
    </w:p>
    <w:p w:rsidR="00A36BB6" w:rsidRPr="00157CB8" w:rsidRDefault="00A36BB6" w:rsidP="00157CB8">
      <w:pPr>
        <w:pStyle w:val="131"/>
        <w:shd w:val="clear" w:color="auto" w:fill="auto"/>
        <w:tabs>
          <w:tab w:val="left" w:pos="1460"/>
        </w:tabs>
        <w:spacing w:after="0" w:line="240" w:lineRule="auto"/>
        <w:ind w:firstLine="0"/>
        <w:rPr>
          <w:sz w:val="24"/>
          <w:szCs w:val="24"/>
        </w:rPr>
      </w:pPr>
      <w:r w:rsidRPr="00157CB8">
        <w:rPr>
          <w:rStyle w:val="132"/>
          <w:sz w:val="24"/>
          <w:szCs w:val="24"/>
        </w:rPr>
        <w:t>2.Качества педагогического процесса, реализуемого в дошкольном образовательном учреждении.</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125pt"/>
          <w:sz w:val="24"/>
          <w:szCs w:val="24"/>
        </w:rPr>
        <w:t>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w:t>
      </w:r>
    </w:p>
    <w:p w:rsidR="00A36BB6" w:rsidRPr="00157CB8" w:rsidRDefault="00A36BB6" w:rsidP="00157CB8">
      <w:pPr>
        <w:pStyle w:val="4"/>
        <w:numPr>
          <w:ilvl w:val="0"/>
          <w:numId w:val="71"/>
        </w:numPr>
        <w:shd w:val="clear" w:color="auto" w:fill="auto"/>
        <w:tabs>
          <w:tab w:val="left" w:pos="1460"/>
          <w:tab w:val="left" w:pos="3300"/>
          <w:tab w:val="left" w:pos="5510"/>
        </w:tabs>
        <w:spacing w:after="0" w:line="240" w:lineRule="auto"/>
        <w:ind w:left="40" w:firstLine="720"/>
        <w:jc w:val="both"/>
        <w:rPr>
          <w:sz w:val="24"/>
          <w:szCs w:val="24"/>
        </w:rPr>
      </w:pPr>
      <w:r w:rsidRPr="00157CB8">
        <w:rPr>
          <w:rStyle w:val="125pt"/>
          <w:sz w:val="24"/>
          <w:szCs w:val="24"/>
        </w:rPr>
        <w:t>образовательной деятельности, осуществляемой в процессе организации различных видов детской деятельности (игровой, коммуникативной,</w:t>
      </w:r>
      <w:r w:rsidRPr="00157CB8">
        <w:rPr>
          <w:rStyle w:val="125pt"/>
          <w:sz w:val="24"/>
          <w:szCs w:val="24"/>
        </w:rPr>
        <w:tab/>
        <w:t>трудовой,</w:t>
      </w:r>
      <w:r w:rsidRPr="00157CB8">
        <w:rPr>
          <w:rStyle w:val="125pt"/>
          <w:sz w:val="24"/>
          <w:szCs w:val="24"/>
        </w:rPr>
        <w:tab/>
        <w:t>познавательно-исследовательской, изобразительной, конструктивной, музыкальной, чтения художественной литературы) и в ходе режимных моментов;</w:t>
      </w:r>
    </w:p>
    <w:p w:rsidR="00A36BB6" w:rsidRPr="00157CB8" w:rsidRDefault="00A36BB6" w:rsidP="00157CB8">
      <w:pPr>
        <w:pStyle w:val="4"/>
        <w:numPr>
          <w:ilvl w:val="0"/>
          <w:numId w:val="71"/>
        </w:numPr>
        <w:shd w:val="clear" w:color="auto" w:fill="auto"/>
        <w:tabs>
          <w:tab w:val="left" w:pos="1450"/>
        </w:tabs>
        <w:spacing w:after="0" w:line="240" w:lineRule="auto"/>
        <w:ind w:left="40" w:firstLine="720"/>
        <w:jc w:val="both"/>
        <w:rPr>
          <w:sz w:val="24"/>
          <w:szCs w:val="24"/>
        </w:rPr>
      </w:pPr>
      <w:r w:rsidRPr="00157CB8">
        <w:rPr>
          <w:rStyle w:val="125pt"/>
          <w:sz w:val="24"/>
          <w:szCs w:val="24"/>
        </w:rPr>
        <w:t>организации самостоятельной деятельности детей;</w:t>
      </w:r>
    </w:p>
    <w:p w:rsidR="00A36BB6" w:rsidRPr="00157CB8" w:rsidRDefault="00A36BB6" w:rsidP="00157CB8">
      <w:pPr>
        <w:pStyle w:val="4"/>
        <w:numPr>
          <w:ilvl w:val="0"/>
          <w:numId w:val="71"/>
        </w:numPr>
        <w:shd w:val="clear" w:color="auto" w:fill="auto"/>
        <w:tabs>
          <w:tab w:val="left" w:pos="1460"/>
        </w:tabs>
        <w:spacing w:after="0" w:line="240" w:lineRule="auto"/>
        <w:ind w:left="40" w:firstLine="720"/>
        <w:jc w:val="both"/>
        <w:rPr>
          <w:sz w:val="24"/>
          <w:szCs w:val="24"/>
        </w:rPr>
      </w:pPr>
      <w:r w:rsidRPr="00157CB8">
        <w:rPr>
          <w:rStyle w:val="125pt"/>
          <w:sz w:val="24"/>
          <w:szCs w:val="24"/>
        </w:rPr>
        <w:t>взаимодействия с семьями детей но реализации основной образовательной программы дошкольного образования для детей дошкольного возраста.</w:t>
      </w:r>
    </w:p>
    <w:p w:rsidR="00A36BB6" w:rsidRPr="00157CB8" w:rsidRDefault="00A36BB6" w:rsidP="00157CB8">
      <w:pPr>
        <w:pStyle w:val="131"/>
        <w:shd w:val="clear" w:color="auto" w:fill="auto"/>
        <w:tabs>
          <w:tab w:val="left" w:pos="1490"/>
        </w:tabs>
        <w:spacing w:after="0" w:line="240" w:lineRule="auto"/>
        <w:ind w:firstLine="0"/>
        <w:rPr>
          <w:sz w:val="24"/>
          <w:szCs w:val="24"/>
        </w:rPr>
      </w:pPr>
      <w:r w:rsidRPr="00157CB8">
        <w:rPr>
          <w:rStyle w:val="132"/>
          <w:sz w:val="24"/>
          <w:szCs w:val="24"/>
        </w:rPr>
        <w:t>3.Качества условий деятельности дошкольного образовательного учреждения.</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125pt"/>
          <w:sz w:val="24"/>
          <w:szCs w:val="24"/>
        </w:rPr>
        <w:t>Реализация образовательного процесса возможна при обеспечении соответствующими ресурсами и создании необходимых условий.</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125pt"/>
          <w:sz w:val="24"/>
          <w:szCs w:val="24"/>
        </w:rPr>
        <w:t>Поэтому в систему мониторинга должен быть включен анализ условий, обеспечивающих качество образовательного процесса в детском саду:</w:t>
      </w:r>
    </w:p>
    <w:p w:rsidR="00A36BB6" w:rsidRPr="00157CB8" w:rsidRDefault="00A36BB6" w:rsidP="00157CB8">
      <w:pPr>
        <w:pStyle w:val="4"/>
        <w:numPr>
          <w:ilvl w:val="0"/>
          <w:numId w:val="71"/>
        </w:numPr>
        <w:shd w:val="clear" w:color="auto" w:fill="auto"/>
        <w:tabs>
          <w:tab w:val="left" w:pos="1450"/>
        </w:tabs>
        <w:spacing w:after="0" w:line="240" w:lineRule="auto"/>
        <w:ind w:left="40" w:firstLine="720"/>
        <w:jc w:val="both"/>
        <w:rPr>
          <w:sz w:val="24"/>
          <w:szCs w:val="24"/>
        </w:rPr>
      </w:pPr>
      <w:r w:rsidRPr="00157CB8">
        <w:rPr>
          <w:rStyle w:val="125pt"/>
          <w:sz w:val="24"/>
          <w:szCs w:val="24"/>
        </w:rPr>
        <w:t>особенности профессиональной компетентности педагогов;</w:t>
      </w:r>
    </w:p>
    <w:p w:rsidR="00A36BB6" w:rsidRPr="00157CB8" w:rsidRDefault="00A36BB6" w:rsidP="00157CB8">
      <w:pPr>
        <w:pStyle w:val="4"/>
        <w:numPr>
          <w:ilvl w:val="0"/>
          <w:numId w:val="71"/>
        </w:numPr>
        <w:shd w:val="clear" w:color="auto" w:fill="auto"/>
        <w:tabs>
          <w:tab w:val="left" w:pos="1450"/>
        </w:tabs>
        <w:spacing w:after="0" w:line="240" w:lineRule="auto"/>
        <w:ind w:left="40" w:firstLine="720"/>
        <w:jc w:val="both"/>
        <w:rPr>
          <w:sz w:val="24"/>
          <w:szCs w:val="24"/>
        </w:rPr>
      </w:pPr>
      <w:r w:rsidRPr="00157CB8">
        <w:rPr>
          <w:rStyle w:val="125pt"/>
          <w:sz w:val="24"/>
          <w:szCs w:val="24"/>
        </w:rPr>
        <w:t>развивающая предметно-пространственная среда детского сада.</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125pt"/>
          <w:sz w:val="24"/>
          <w:szCs w:val="24"/>
        </w:rPr>
        <w:t>Определение направленности мониторинга предполагает следующим</w:t>
      </w:r>
      <w:r w:rsidR="00720F59" w:rsidRPr="00157CB8">
        <w:rPr>
          <w:rStyle w:val="125pt"/>
          <w:sz w:val="24"/>
          <w:szCs w:val="24"/>
        </w:rPr>
        <w:t xml:space="preserve"> </w:t>
      </w:r>
      <w:r w:rsidRPr="00157CB8">
        <w:rPr>
          <w:rStyle w:val="125pt"/>
          <w:sz w:val="24"/>
          <w:szCs w:val="24"/>
        </w:rPr>
        <w:t xml:space="preserve">шагом разработку измерительного инструментария: </w:t>
      </w:r>
      <w:r w:rsidRPr="00157CB8">
        <w:rPr>
          <w:rStyle w:val="125pt0"/>
          <w:sz w:val="24"/>
          <w:szCs w:val="24"/>
        </w:rPr>
        <w:t>критериев и методов проведения диагностических процедур в райках мониторинга.</w:t>
      </w:r>
      <w:r w:rsidRPr="00157CB8">
        <w:rPr>
          <w:rStyle w:val="75pt1pt"/>
          <w:sz w:val="24"/>
          <w:szCs w:val="24"/>
        </w:rPr>
        <w:t xml:space="preserve"> </w:t>
      </w:r>
      <w:r w:rsidRPr="00157CB8">
        <w:rPr>
          <w:rStyle w:val="125pt"/>
          <w:sz w:val="24"/>
          <w:szCs w:val="24"/>
        </w:rPr>
        <w:t>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2"/>
          <w:b/>
          <w:sz w:val="24"/>
          <w:szCs w:val="24"/>
        </w:rPr>
        <w:t>Формализованные методы:</w:t>
      </w:r>
      <w:r w:rsidRPr="00157CB8">
        <w:rPr>
          <w:rStyle w:val="125pt"/>
          <w:sz w:val="24"/>
          <w:szCs w:val="24"/>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2"/>
          <w:b/>
          <w:sz w:val="24"/>
          <w:szCs w:val="24"/>
        </w:rPr>
        <w:t>Малоформализованные методы:</w:t>
      </w:r>
      <w:r w:rsidRPr="00157CB8">
        <w:rPr>
          <w:rStyle w:val="125pt"/>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w:t>
      </w:r>
      <w:r w:rsidRPr="00157CB8">
        <w:rPr>
          <w:rStyle w:val="125pt"/>
          <w:sz w:val="24"/>
          <w:szCs w:val="24"/>
        </w:rPr>
        <w:lastRenderedPageBreak/>
        <w:t>наблюдении, беседах с детьми помогает избежать влияния случайных и побочных факторов на результаты диагностики.</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2"/>
          <w:b/>
          <w:sz w:val="24"/>
          <w:szCs w:val="24"/>
        </w:rPr>
        <w:t>Этапы мониторинга</w:t>
      </w:r>
      <w:r w:rsidRPr="00157CB8">
        <w:rPr>
          <w:rStyle w:val="125pt"/>
          <w:sz w:val="24"/>
          <w:szCs w:val="24"/>
        </w:rPr>
        <w:t xml:space="preserve"> также схожи с этапами диагностической деятельности, описанными выше.</w:t>
      </w:r>
    </w:p>
    <w:p w:rsidR="00A36BB6" w:rsidRPr="00157CB8" w:rsidRDefault="00A36BB6" w:rsidP="00157CB8">
      <w:pPr>
        <w:pStyle w:val="4"/>
        <w:numPr>
          <w:ilvl w:val="0"/>
          <w:numId w:val="73"/>
        </w:numPr>
        <w:shd w:val="clear" w:color="auto" w:fill="auto"/>
        <w:tabs>
          <w:tab w:val="left" w:pos="1450"/>
        </w:tabs>
        <w:spacing w:after="0" w:line="240" w:lineRule="auto"/>
        <w:ind w:left="40" w:firstLine="720"/>
        <w:jc w:val="both"/>
        <w:rPr>
          <w:sz w:val="24"/>
          <w:szCs w:val="24"/>
        </w:rPr>
      </w:pPr>
      <w:r w:rsidRPr="00157CB8">
        <w:rPr>
          <w:rStyle w:val="125pt"/>
          <w:sz w:val="24"/>
          <w:szCs w:val="24"/>
        </w:rPr>
        <w:t>Определение объекта и цели мониторинга, формулирование эталона, определение критериев и показателей, диагностических методов</w:t>
      </w:r>
    </w:p>
    <w:p w:rsidR="00A36BB6" w:rsidRPr="00157CB8" w:rsidRDefault="00A36BB6" w:rsidP="00157CB8">
      <w:pPr>
        <w:pStyle w:val="4"/>
        <w:numPr>
          <w:ilvl w:val="0"/>
          <w:numId w:val="73"/>
        </w:numPr>
        <w:shd w:val="clear" w:color="auto" w:fill="auto"/>
        <w:tabs>
          <w:tab w:val="left" w:pos="1470"/>
        </w:tabs>
        <w:spacing w:after="0" w:line="240" w:lineRule="auto"/>
        <w:ind w:left="40" w:firstLine="720"/>
        <w:jc w:val="both"/>
        <w:rPr>
          <w:sz w:val="24"/>
          <w:szCs w:val="24"/>
        </w:rPr>
      </w:pPr>
      <w:r w:rsidRPr="00157CB8">
        <w:rPr>
          <w:rStyle w:val="125pt"/>
          <w:sz w:val="24"/>
          <w:szCs w:val="24"/>
        </w:rPr>
        <w:t>Практический сбор информации об объекте мониторинга</w:t>
      </w:r>
    </w:p>
    <w:p w:rsidR="00A36BB6" w:rsidRPr="00157CB8" w:rsidRDefault="00A36BB6" w:rsidP="00157CB8">
      <w:pPr>
        <w:pStyle w:val="4"/>
        <w:numPr>
          <w:ilvl w:val="0"/>
          <w:numId w:val="73"/>
        </w:numPr>
        <w:shd w:val="clear" w:color="auto" w:fill="auto"/>
        <w:tabs>
          <w:tab w:val="left" w:pos="1450"/>
        </w:tabs>
        <w:spacing w:after="0" w:line="240" w:lineRule="auto"/>
        <w:ind w:left="40" w:firstLine="720"/>
        <w:jc w:val="both"/>
        <w:rPr>
          <w:sz w:val="24"/>
          <w:szCs w:val="24"/>
        </w:rPr>
      </w:pPr>
      <w:r w:rsidRPr="00157CB8">
        <w:rPr>
          <w:rStyle w:val="125pt"/>
          <w:sz w:val="24"/>
          <w:szCs w:val="24"/>
        </w:rPr>
        <w:t>Обработка и анализ полученной информации, а также уже имеющейся информации из существующих источников</w:t>
      </w:r>
    </w:p>
    <w:p w:rsidR="00A36BB6" w:rsidRPr="00157CB8" w:rsidRDefault="00A36BB6" w:rsidP="00157CB8">
      <w:pPr>
        <w:pStyle w:val="4"/>
        <w:numPr>
          <w:ilvl w:val="0"/>
          <w:numId w:val="73"/>
        </w:numPr>
        <w:shd w:val="clear" w:color="auto" w:fill="auto"/>
        <w:tabs>
          <w:tab w:val="left" w:pos="1460"/>
        </w:tabs>
        <w:spacing w:after="0" w:line="240" w:lineRule="auto"/>
        <w:ind w:left="40" w:firstLine="720"/>
        <w:jc w:val="both"/>
        <w:rPr>
          <w:sz w:val="24"/>
          <w:szCs w:val="24"/>
        </w:rPr>
      </w:pPr>
      <w:r w:rsidRPr="00157CB8">
        <w:rPr>
          <w:rStyle w:val="125pt"/>
          <w:sz w:val="24"/>
          <w:szCs w:val="24"/>
        </w:rPr>
        <w:t>Интерпретация и комплексная оценка объекта на основе полученной информации, прогноз развития объекта</w:t>
      </w:r>
    </w:p>
    <w:p w:rsidR="00A36BB6" w:rsidRPr="00157CB8" w:rsidRDefault="00A36BB6" w:rsidP="00157CB8">
      <w:pPr>
        <w:pStyle w:val="4"/>
        <w:numPr>
          <w:ilvl w:val="0"/>
          <w:numId w:val="73"/>
        </w:numPr>
        <w:shd w:val="clear" w:color="auto" w:fill="auto"/>
        <w:tabs>
          <w:tab w:val="left" w:pos="1470"/>
        </w:tabs>
        <w:spacing w:after="0" w:line="240" w:lineRule="auto"/>
        <w:ind w:left="40" w:firstLine="720"/>
        <w:jc w:val="both"/>
        <w:rPr>
          <w:sz w:val="24"/>
          <w:szCs w:val="24"/>
        </w:rPr>
      </w:pPr>
      <w:r w:rsidRPr="00157CB8">
        <w:rPr>
          <w:rStyle w:val="125pt"/>
          <w:sz w:val="24"/>
          <w:szCs w:val="24"/>
        </w:rPr>
        <w:t>Принятие управленческого решения об изменении деятельности</w:t>
      </w:r>
    </w:p>
    <w:p w:rsidR="00A36BB6" w:rsidRPr="00157CB8" w:rsidRDefault="00A36BB6" w:rsidP="00157CB8">
      <w:pPr>
        <w:pStyle w:val="41"/>
        <w:shd w:val="clear" w:color="auto" w:fill="auto"/>
        <w:spacing w:line="240" w:lineRule="auto"/>
        <w:ind w:left="40" w:firstLine="720"/>
        <w:jc w:val="both"/>
        <w:rPr>
          <w:sz w:val="24"/>
          <w:szCs w:val="24"/>
        </w:rPr>
      </w:pPr>
      <w:r w:rsidRPr="00157CB8">
        <w:rPr>
          <w:rStyle w:val="44"/>
          <w:b/>
          <w:sz w:val="24"/>
          <w:szCs w:val="24"/>
        </w:rPr>
        <w:t>Результаты педагогического мониторинга</w:t>
      </w:r>
      <w:r w:rsidRPr="00157CB8">
        <w:rPr>
          <w:rStyle w:val="4125pt1"/>
          <w:sz w:val="24"/>
          <w:szCs w:val="24"/>
        </w:rPr>
        <w:t xml:space="preserve"> можно охарактеризовать</w:t>
      </w:r>
    </w:p>
    <w:p w:rsidR="00A36BB6" w:rsidRPr="00157CB8" w:rsidRDefault="00A36BB6" w:rsidP="00157CB8">
      <w:pPr>
        <w:pStyle w:val="4"/>
        <w:shd w:val="clear" w:color="auto" w:fill="auto"/>
        <w:spacing w:after="0" w:line="240" w:lineRule="auto"/>
        <w:ind w:left="40" w:firstLine="0"/>
        <w:jc w:val="left"/>
        <w:rPr>
          <w:sz w:val="24"/>
          <w:szCs w:val="24"/>
        </w:rPr>
      </w:pPr>
      <w:r w:rsidRPr="00157CB8">
        <w:rPr>
          <w:rStyle w:val="125pt"/>
          <w:sz w:val="24"/>
          <w:szCs w:val="24"/>
        </w:rPr>
        <w:t>как:</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2"/>
          <w:sz w:val="24"/>
          <w:szCs w:val="24"/>
        </w:rPr>
        <w:t>-описательные,</w:t>
      </w:r>
      <w:r w:rsidRPr="00157CB8">
        <w:rPr>
          <w:rStyle w:val="125pt"/>
          <w:sz w:val="24"/>
          <w:szCs w:val="24"/>
        </w:rPr>
        <w:t xml:space="preserve"> ограничивающиеся выявлением отдельных (иногда несущественных) связей и процессов объекта исследования;</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2"/>
          <w:sz w:val="24"/>
          <w:szCs w:val="24"/>
        </w:rPr>
        <w:t>-сущностные,</w:t>
      </w:r>
      <w:r w:rsidRPr="00157CB8">
        <w:rPr>
          <w:rStyle w:val="125pt"/>
          <w:sz w:val="24"/>
          <w:szCs w:val="24"/>
        </w:rPr>
        <w:t xml:space="preserve"> определяющие особенности и характер протекания значимых внутренних связей и процессов объекта;</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2"/>
          <w:sz w:val="24"/>
          <w:szCs w:val="24"/>
        </w:rPr>
        <w:t>-репродуктивные,</w:t>
      </w:r>
      <w:r w:rsidRPr="00157CB8">
        <w:rPr>
          <w:rStyle w:val="125pt"/>
          <w:sz w:val="24"/>
          <w:szCs w:val="24"/>
        </w:rPr>
        <w:t xml:space="preserve"> характеризующие развитие объекта в прошлом на основании ранее полученных данных;</w:t>
      </w:r>
    </w:p>
    <w:p w:rsidR="00A36BB6" w:rsidRPr="00157CB8" w:rsidRDefault="00A36BB6" w:rsidP="00157CB8">
      <w:pPr>
        <w:pStyle w:val="4"/>
        <w:shd w:val="clear" w:color="auto" w:fill="auto"/>
        <w:spacing w:after="0" w:line="240" w:lineRule="auto"/>
        <w:ind w:left="40" w:firstLine="720"/>
        <w:jc w:val="both"/>
        <w:rPr>
          <w:sz w:val="24"/>
          <w:szCs w:val="24"/>
        </w:rPr>
      </w:pPr>
      <w:r w:rsidRPr="00157CB8">
        <w:rPr>
          <w:rStyle w:val="2"/>
          <w:sz w:val="24"/>
          <w:szCs w:val="24"/>
        </w:rPr>
        <w:t>-продуктивные,</w:t>
      </w:r>
      <w:r w:rsidRPr="00157CB8">
        <w:rPr>
          <w:rStyle w:val="125pt"/>
          <w:sz w:val="24"/>
          <w:szCs w:val="24"/>
        </w:rPr>
        <w:t xml:space="preserve"> прогнозирующие развитие объекта в целом или отдельных его сторон, свойств, качеств;</w:t>
      </w:r>
    </w:p>
    <w:p w:rsidR="00A36BB6" w:rsidRPr="00157CB8" w:rsidRDefault="00A36BB6" w:rsidP="00157CB8">
      <w:pPr>
        <w:pStyle w:val="4"/>
        <w:numPr>
          <w:ilvl w:val="0"/>
          <w:numId w:val="72"/>
        </w:numPr>
        <w:shd w:val="clear" w:color="auto" w:fill="auto"/>
        <w:tabs>
          <w:tab w:val="left" w:pos="960"/>
        </w:tabs>
        <w:spacing w:after="0" w:line="240" w:lineRule="auto"/>
        <w:ind w:left="40" w:firstLine="720"/>
        <w:jc w:val="both"/>
        <w:rPr>
          <w:sz w:val="24"/>
          <w:szCs w:val="24"/>
        </w:rPr>
      </w:pPr>
      <w:r w:rsidRPr="00157CB8">
        <w:rPr>
          <w:rStyle w:val="2"/>
          <w:sz w:val="24"/>
          <w:szCs w:val="24"/>
        </w:rPr>
        <w:t>интегральные,</w:t>
      </w:r>
      <w:r w:rsidRPr="00157CB8">
        <w:rPr>
          <w:rStyle w:val="125pt"/>
          <w:sz w:val="24"/>
          <w:szCs w:val="24"/>
        </w:rPr>
        <w:t xml:space="preserve"> исследующие важнейшие внутренние и внешние связи, свойства, отношения объекта исследования.</w:t>
      </w: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190647" w:rsidRPr="00157CB8" w:rsidRDefault="00190647" w:rsidP="00157CB8">
      <w:pPr>
        <w:pStyle w:val="ConsPlusNormal"/>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6F042D" w:rsidRPr="00157CB8" w:rsidRDefault="006F042D" w:rsidP="00157CB8">
      <w:pPr>
        <w:pStyle w:val="ConsPlusNormal"/>
        <w:jc w:val="center"/>
        <w:rPr>
          <w:rFonts w:ascii="Times New Roman" w:hAnsi="Times New Roman" w:cs="Times New Roman"/>
          <w:b/>
          <w:sz w:val="24"/>
          <w:szCs w:val="24"/>
        </w:rPr>
      </w:pPr>
    </w:p>
    <w:p w:rsidR="008F5A7A" w:rsidRPr="00157CB8" w:rsidRDefault="008F5A7A" w:rsidP="00157CB8">
      <w:pPr>
        <w:pStyle w:val="ConsPlusNormal"/>
        <w:jc w:val="center"/>
        <w:rPr>
          <w:rFonts w:ascii="Times New Roman" w:hAnsi="Times New Roman" w:cs="Times New Roman"/>
          <w:b/>
          <w:sz w:val="24"/>
          <w:szCs w:val="24"/>
        </w:rPr>
      </w:pPr>
      <w:r w:rsidRPr="00157CB8">
        <w:rPr>
          <w:rFonts w:ascii="Times New Roman" w:hAnsi="Times New Roman" w:cs="Times New Roman"/>
          <w:b/>
          <w:sz w:val="24"/>
          <w:szCs w:val="24"/>
        </w:rPr>
        <w:t>Организационный раздел программы</w:t>
      </w:r>
    </w:p>
    <w:p w:rsidR="00720F59" w:rsidRPr="00157CB8" w:rsidRDefault="00720F59" w:rsidP="00157CB8">
      <w:pPr>
        <w:pStyle w:val="ConsPlusNormal"/>
        <w:jc w:val="center"/>
        <w:rPr>
          <w:rFonts w:ascii="Times New Roman" w:hAnsi="Times New Roman" w:cs="Times New Roman"/>
          <w:b/>
          <w:sz w:val="24"/>
          <w:szCs w:val="24"/>
        </w:rPr>
      </w:pPr>
    </w:p>
    <w:p w:rsidR="00F67E28" w:rsidRPr="00157CB8" w:rsidRDefault="001F1739" w:rsidP="00157CB8">
      <w:pPr>
        <w:pStyle w:val="ConsPlusNormal"/>
        <w:jc w:val="both"/>
        <w:rPr>
          <w:rFonts w:ascii="Times New Roman" w:hAnsi="Times New Roman" w:cs="Times New Roman"/>
          <w:b/>
          <w:sz w:val="24"/>
          <w:szCs w:val="24"/>
        </w:rPr>
      </w:pPr>
      <w:r w:rsidRPr="00157CB8">
        <w:rPr>
          <w:rFonts w:ascii="Times New Roman" w:hAnsi="Times New Roman" w:cs="Times New Roman"/>
          <w:b/>
          <w:sz w:val="24"/>
          <w:szCs w:val="24"/>
        </w:rPr>
        <w:t>1.Материально-техническое обеспечение Программы.</w:t>
      </w:r>
    </w:p>
    <w:p w:rsidR="008F5A7A" w:rsidRPr="00157CB8" w:rsidRDefault="008F5A7A" w:rsidP="00157CB8">
      <w:pPr>
        <w:numPr>
          <w:ilvl w:val="0"/>
          <w:numId w:val="63"/>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F5A7A" w:rsidRPr="00157CB8" w:rsidRDefault="008F5A7A" w:rsidP="00157CB8">
      <w:pPr>
        <w:numPr>
          <w:ilvl w:val="0"/>
          <w:numId w:val="63"/>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соответствие правилам пожарной безопасности;</w:t>
      </w:r>
    </w:p>
    <w:p w:rsidR="008F5A7A" w:rsidRPr="00157CB8" w:rsidRDefault="008F5A7A" w:rsidP="00157CB8">
      <w:pPr>
        <w:numPr>
          <w:ilvl w:val="0"/>
          <w:numId w:val="63"/>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средства обучения и воспитания</w:t>
      </w:r>
      <w:r w:rsidRPr="00157CB8">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F5A7A" w:rsidRPr="00157CB8" w:rsidRDefault="008F5A7A" w:rsidP="00157CB8">
      <w:pPr>
        <w:numPr>
          <w:ilvl w:val="0"/>
          <w:numId w:val="63"/>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оснащенность</w:t>
      </w:r>
      <w:r w:rsidRPr="00157CB8">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7362A6" w:rsidRPr="00157CB8" w:rsidRDefault="008F5A7A" w:rsidP="00157CB8">
      <w:pPr>
        <w:numPr>
          <w:ilvl w:val="0"/>
          <w:numId w:val="63"/>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учебно-методический комплект, оборудование, оснащение методической литературой.</w:t>
      </w:r>
    </w:p>
    <w:p w:rsidR="00536E16" w:rsidRPr="00157CB8" w:rsidRDefault="00536E16" w:rsidP="00157CB8">
      <w:pPr>
        <w:spacing w:after="0" w:line="240" w:lineRule="auto"/>
        <w:ind w:left="720"/>
        <w:rPr>
          <w:rFonts w:ascii="Times New Roman" w:eastAsia="Times New Roman" w:hAnsi="Times New Roman" w:cs="Times New Roman"/>
          <w:sz w:val="24"/>
          <w:szCs w:val="24"/>
          <w:lang w:eastAsia="ru-RU"/>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3453"/>
        <w:gridCol w:w="4604"/>
      </w:tblGrid>
      <w:tr w:rsidR="007362A6" w:rsidRPr="00157CB8" w:rsidTr="00A36BB6">
        <w:tc>
          <w:tcPr>
            <w:tcW w:w="821"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Помещение</w:t>
            </w:r>
          </w:p>
        </w:tc>
        <w:tc>
          <w:tcPr>
            <w:tcW w:w="1791"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Вид деятельности, процесс</w:t>
            </w:r>
          </w:p>
        </w:tc>
        <w:tc>
          <w:tcPr>
            <w:tcW w:w="2388"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Оснащение</w:t>
            </w:r>
          </w:p>
        </w:tc>
      </w:tr>
      <w:tr w:rsidR="007362A6" w:rsidRPr="00157CB8" w:rsidTr="00A36BB6">
        <w:tc>
          <w:tcPr>
            <w:tcW w:w="821"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spacing w:after="0" w:line="240" w:lineRule="auto"/>
              <w:jc w:val="both"/>
              <w:rPr>
                <w:rFonts w:ascii="Times New Roman" w:eastAsia="Times New Roman" w:hAnsi="Times New Roman" w:cs="Times New Roman"/>
                <w:noProof/>
                <w:sz w:val="24"/>
                <w:szCs w:val="24"/>
                <w:lang w:eastAsia="ru-RU"/>
              </w:rPr>
            </w:pPr>
            <w:r w:rsidRPr="00157CB8">
              <w:rPr>
                <w:rFonts w:ascii="Times New Roman" w:eastAsia="Times New Roman" w:hAnsi="Times New Roman" w:cs="Times New Roman"/>
                <w:noProof/>
                <w:sz w:val="24"/>
                <w:szCs w:val="24"/>
                <w:lang w:eastAsia="ru-RU"/>
              </w:rPr>
              <w:t>Спальня</w:t>
            </w:r>
          </w:p>
        </w:tc>
        <w:tc>
          <w:tcPr>
            <w:tcW w:w="1791"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spacing w:after="0" w:line="240" w:lineRule="auto"/>
              <w:jc w:val="both"/>
              <w:rPr>
                <w:rFonts w:ascii="Times New Roman" w:eastAsia="Times New Roman" w:hAnsi="Times New Roman" w:cs="Times New Roman"/>
                <w:noProof/>
                <w:sz w:val="24"/>
                <w:szCs w:val="24"/>
                <w:lang w:eastAsia="ru-RU"/>
              </w:rPr>
            </w:pPr>
            <w:r w:rsidRPr="00157CB8">
              <w:rPr>
                <w:rFonts w:ascii="Times New Roman" w:eastAsia="Times New Roman" w:hAnsi="Times New Roman" w:cs="Times New Roman"/>
                <w:noProof/>
                <w:sz w:val="24"/>
                <w:szCs w:val="24"/>
                <w:lang w:eastAsia="ru-RU"/>
              </w:rPr>
              <w:t>Дневной сон</w:t>
            </w:r>
          </w:p>
          <w:p w:rsidR="007362A6" w:rsidRPr="00157CB8" w:rsidRDefault="007362A6" w:rsidP="00157CB8">
            <w:pPr>
              <w:spacing w:after="0" w:line="240" w:lineRule="auto"/>
              <w:jc w:val="both"/>
              <w:rPr>
                <w:rFonts w:ascii="Times New Roman" w:eastAsia="Times New Roman" w:hAnsi="Times New Roman" w:cs="Times New Roman"/>
                <w:noProof/>
                <w:sz w:val="24"/>
                <w:szCs w:val="24"/>
                <w:lang w:eastAsia="ru-RU"/>
              </w:rPr>
            </w:pPr>
            <w:r w:rsidRPr="00157CB8">
              <w:rPr>
                <w:rFonts w:ascii="Times New Roman" w:eastAsia="Times New Roman" w:hAnsi="Times New Roman" w:cs="Times New Roman"/>
                <w:noProof/>
                <w:sz w:val="24"/>
                <w:szCs w:val="24"/>
                <w:lang w:eastAsia="ru-RU"/>
              </w:rPr>
              <w:t>Гимнастика после сна</w:t>
            </w:r>
          </w:p>
        </w:tc>
        <w:tc>
          <w:tcPr>
            <w:tcW w:w="2388"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numPr>
                <w:ilvl w:val="0"/>
                <w:numId w:val="67"/>
              </w:num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Спальная мебель</w:t>
            </w:r>
          </w:p>
          <w:p w:rsidR="007362A6" w:rsidRPr="00157CB8" w:rsidRDefault="007362A6" w:rsidP="00157CB8">
            <w:pPr>
              <w:spacing w:after="0" w:line="240" w:lineRule="auto"/>
              <w:jc w:val="both"/>
              <w:rPr>
                <w:rFonts w:ascii="Times New Roman" w:eastAsia="Times New Roman" w:hAnsi="Times New Roman" w:cs="Times New Roman"/>
                <w:sz w:val="24"/>
                <w:szCs w:val="24"/>
                <w:lang w:eastAsia="ru-RU"/>
              </w:rPr>
            </w:pPr>
          </w:p>
        </w:tc>
      </w:tr>
      <w:tr w:rsidR="007362A6" w:rsidRPr="00157CB8" w:rsidTr="00A36BB6">
        <w:tc>
          <w:tcPr>
            <w:tcW w:w="821"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spacing w:after="0" w:line="240" w:lineRule="auto"/>
              <w:jc w:val="both"/>
              <w:rPr>
                <w:rFonts w:ascii="Times New Roman" w:eastAsia="Times New Roman" w:hAnsi="Times New Roman" w:cs="Times New Roman"/>
                <w:noProof/>
                <w:sz w:val="24"/>
                <w:szCs w:val="24"/>
                <w:lang w:eastAsia="ru-RU"/>
              </w:rPr>
            </w:pPr>
            <w:r w:rsidRPr="00157CB8">
              <w:rPr>
                <w:rFonts w:ascii="Times New Roman" w:eastAsia="Times New Roman" w:hAnsi="Times New Roman" w:cs="Times New Roman"/>
                <w:noProof/>
                <w:sz w:val="24"/>
                <w:szCs w:val="24"/>
                <w:lang w:eastAsia="ru-RU"/>
              </w:rPr>
              <w:t>Приемная</w:t>
            </w:r>
          </w:p>
        </w:tc>
        <w:tc>
          <w:tcPr>
            <w:tcW w:w="1791"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spacing w:after="0" w:line="240" w:lineRule="auto"/>
              <w:jc w:val="both"/>
              <w:rPr>
                <w:rFonts w:ascii="Times New Roman" w:eastAsia="Times New Roman" w:hAnsi="Times New Roman" w:cs="Times New Roman"/>
                <w:noProof/>
                <w:sz w:val="24"/>
                <w:szCs w:val="24"/>
                <w:lang w:eastAsia="ru-RU"/>
              </w:rPr>
            </w:pPr>
            <w:r w:rsidRPr="00157CB8">
              <w:rPr>
                <w:rFonts w:ascii="Times New Roman" w:eastAsia="Times New Roman" w:hAnsi="Times New Roman" w:cs="Times New Roman"/>
                <w:noProof/>
                <w:sz w:val="24"/>
                <w:szCs w:val="24"/>
                <w:lang w:eastAsia="ru-RU"/>
              </w:rPr>
              <w:t xml:space="preserve">Информационно – просветительская работа с </w:t>
            </w:r>
            <w:r w:rsidRPr="00157CB8">
              <w:rPr>
                <w:rFonts w:ascii="Times New Roman" w:eastAsia="Times New Roman" w:hAnsi="Times New Roman" w:cs="Times New Roman"/>
                <w:noProof/>
                <w:sz w:val="24"/>
                <w:szCs w:val="24"/>
                <w:lang w:eastAsia="ru-RU"/>
              </w:rPr>
              <w:lastRenderedPageBreak/>
              <w:t>родителями</w:t>
            </w:r>
          </w:p>
          <w:p w:rsidR="007362A6" w:rsidRPr="00157CB8" w:rsidRDefault="007362A6" w:rsidP="00157CB8">
            <w:pPr>
              <w:spacing w:after="0" w:line="240" w:lineRule="auto"/>
              <w:jc w:val="both"/>
              <w:rPr>
                <w:rFonts w:ascii="Times New Roman" w:eastAsia="Times New Roman" w:hAnsi="Times New Roman" w:cs="Times New Roman"/>
                <w:noProof/>
                <w:sz w:val="24"/>
                <w:szCs w:val="24"/>
                <w:lang w:eastAsia="ru-RU"/>
              </w:rPr>
            </w:pPr>
            <w:r w:rsidRPr="00157CB8">
              <w:rPr>
                <w:rFonts w:ascii="Times New Roman" w:eastAsia="Times New Roman" w:hAnsi="Times New Roman" w:cs="Times New Roman"/>
                <w:noProof/>
                <w:sz w:val="24"/>
                <w:szCs w:val="24"/>
                <w:lang w:eastAsia="ru-RU"/>
              </w:rPr>
              <w:t>Самообслуживание</w:t>
            </w:r>
          </w:p>
        </w:tc>
        <w:tc>
          <w:tcPr>
            <w:tcW w:w="2388" w:type="pct"/>
            <w:tcBorders>
              <w:top w:val="single" w:sz="4" w:space="0" w:color="auto"/>
              <w:left w:val="single" w:sz="4" w:space="0" w:color="auto"/>
              <w:bottom w:val="single" w:sz="4" w:space="0" w:color="auto"/>
              <w:right w:val="single" w:sz="4" w:space="0" w:color="auto"/>
            </w:tcBorders>
            <w:hideMark/>
          </w:tcPr>
          <w:p w:rsidR="007362A6" w:rsidRPr="00157CB8" w:rsidRDefault="007362A6" w:rsidP="00157CB8">
            <w:pPr>
              <w:numPr>
                <w:ilvl w:val="0"/>
                <w:numId w:val="67"/>
              </w:numPr>
              <w:spacing w:after="0" w:line="240" w:lineRule="auto"/>
              <w:ind w:left="37" w:hanging="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Информационный уголок</w:t>
            </w:r>
          </w:p>
          <w:p w:rsidR="007362A6" w:rsidRPr="00157CB8" w:rsidRDefault="007362A6" w:rsidP="00157CB8">
            <w:pPr>
              <w:numPr>
                <w:ilvl w:val="0"/>
                <w:numId w:val="67"/>
              </w:numPr>
              <w:spacing w:after="0" w:line="240" w:lineRule="auto"/>
              <w:ind w:left="37" w:hanging="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Выставки детского творчества</w:t>
            </w:r>
          </w:p>
          <w:p w:rsidR="007362A6" w:rsidRPr="00157CB8" w:rsidRDefault="007362A6" w:rsidP="00157CB8">
            <w:pPr>
              <w:numPr>
                <w:ilvl w:val="0"/>
                <w:numId w:val="67"/>
              </w:numPr>
              <w:spacing w:after="0" w:line="240" w:lineRule="auto"/>
              <w:ind w:left="37" w:hanging="37"/>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Наглядно – информационный материал</w:t>
            </w:r>
          </w:p>
        </w:tc>
      </w:tr>
      <w:tr w:rsidR="007362A6" w:rsidRPr="00157CB8" w:rsidTr="00A36BB6">
        <w:tc>
          <w:tcPr>
            <w:tcW w:w="821" w:type="pct"/>
            <w:tcBorders>
              <w:top w:val="single" w:sz="4" w:space="0" w:color="auto"/>
              <w:left w:val="single" w:sz="4" w:space="0" w:color="auto"/>
              <w:bottom w:val="single" w:sz="4" w:space="0" w:color="auto"/>
              <w:right w:val="single" w:sz="4" w:space="0" w:color="auto"/>
            </w:tcBorders>
          </w:tcPr>
          <w:p w:rsidR="007362A6" w:rsidRPr="00157CB8" w:rsidRDefault="007362A6"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Групповая комната</w:t>
            </w:r>
          </w:p>
          <w:p w:rsidR="007362A6" w:rsidRPr="00157CB8" w:rsidRDefault="007362A6" w:rsidP="00157CB8">
            <w:pPr>
              <w:spacing w:after="0" w:line="240" w:lineRule="auto"/>
              <w:jc w:val="both"/>
              <w:rPr>
                <w:rFonts w:ascii="Times New Roman" w:eastAsia="Times New Roman" w:hAnsi="Times New Roman" w:cs="Times New Roman"/>
                <w:noProof/>
                <w:sz w:val="24"/>
                <w:szCs w:val="24"/>
                <w:lang w:eastAsia="ru-RU"/>
              </w:rPr>
            </w:pPr>
          </w:p>
        </w:tc>
        <w:tc>
          <w:tcPr>
            <w:tcW w:w="1791" w:type="pct"/>
            <w:tcBorders>
              <w:top w:val="single" w:sz="4" w:space="0" w:color="auto"/>
              <w:left w:val="single" w:sz="4" w:space="0" w:color="auto"/>
              <w:bottom w:val="single" w:sz="4" w:space="0" w:color="auto"/>
              <w:right w:val="single" w:sz="4" w:space="0" w:color="auto"/>
            </w:tcBorders>
          </w:tcPr>
          <w:p w:rsidR="007362A6" w:rsidRPr="00157CB8" w:rsidRDefault="007362A6" w:rsidP="00157CB8">
            <w:pPr>
              <w:numPr>
                <w:ilvl w:val="0"/>
                <w:numId w:val="65"/>
              </w:num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sz w:val="24"/>
                <w:szCs w:val="24"/>
                <w:lang w:eastAsia="ru-RU"/>
              </w:rPr>
              <w:t>Сенсорное развитие</w:t>
            </w:r>
          </w:p>
          <w:p w:rsidR="007362A6" w:rsidRPr="00157CB8" w:rsidRDefault="007362A6" w:rsidP="00157CB8">
            <w:pPr>
              <w:numPr>
                <w:ilvl w:val="0"/>
                <w:numId w:val="65"/>
              </w:num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sz w:val="24"/>
                <w:szCs w:val="24"/>
                <w:lang w:eastAsia="ru-RU"/>
              </w:rPr>
              <w:t>Развитие речи</w:t>
            </w:r>
          </w:p>
          <w:p w:rsidR="007362A6" w:rsidRPr="00157CB8" w:rsidRDefault="007362A6" w:rsidP="00157CB8">
            <w:pPr>
              <w:numPr>
                <w:ilvl w:val="0"/>
                <w:numId w:val="65"/>
              </w:num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sz w:val="24"/>
                <w:szCs w:val="24"/>
                <w:lang w:eastAsia="ru-RU"/>
              </w:rPr>
              <w:t>Ознакомление с окружающим миром</w:t>
            </w:r>
          </w:p>
          <w:p w:rsidR="007362A6" w:rsidRPr="00157CB8" w:rsidRDefault="007362A6" w:rsidP="00157CB8">
            <w:pPr>
              <w:numPr>
                <w:ilvl w:val="0"/>
                <w:numId w:val="65"/>
              </w:num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7362A6" w:rsidRPr="00157CB8" w:rsidRDefault="007362A6" w:rsidP="00157CB8">
            <w:pPr>
              <w:numPr>
                <w:ilvl w:val="0"/>
                <w:numId w:val="65"/>
              </w:numPr>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sz w:val="24"/>
                <w:szCs w:val="24"/>
                <w:lang w:eastAsia="ru-RU"/>
              </w:rPr>
              <w:t>Развитие элементарных математических представлений</w:t>
            </w:r>
          </w:p>
          <w:p w:rsidR="007362A6" w:rsidRPr="00157CB8" w:rsidRDefault="007362A6" w:rsidP="00157CB8">
            <w:pPr>
              <w:numPr>
                <w:ilvl w:val="0"/>
                <w:numId w:val="66"/>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Сюжетно – ролевые игры</w:t>
            </w:r>
          </w:p>
          <w:p w:rsidR="007362A6" w:rsidRPr="00157CB8" w:rsidRDefault="007362A6" w:rsidP="00157CB8">
            <w:pPr>
              <w:numPr>
                <w:ilvl w:val="0"/>
                <w:numId w:val="66"/>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Самообслуживание</w:t>
            </w:r>
          </w:p>
          <w:p w:rsidR="007362A6" w:rsidRPr="00157CB8" w:rsidRDefault="007362A6" w:rsidP="00157CB8">
            <w:pPr>
              <w:numPr>
                <w:ilvl w:val="0"/>
                <w:numId w:val="66"/>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Трудовая деятельность</w:t>
            </w:r>
          </w:p>
          <w:p w:rsidR="007362A6" w:rsidRPr="00157CB8" w:rsidRDefault="007362A6" w:rsidP="00157CB8">
            <w:pPr>
              <w:numPr>
                <w:ilvl w:val="0"/>
                <w:numId w:val="66"/>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Самостоятельная творческая деятельность</w:t>
            </w:r>
          </w:p>
          <w:p w:rsidR="007362A6" w:rsidRPr="00157CB8" w:rsidRDefault="007362A6" w:rsidP="00157CB8">
            <w:pPr>
              <w:numPr>
                <w:ilvl w:val="0"/>
                <w:numId w:val="66"/>
              </w:numPr>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Ознакомление с природой, труд в природе</w:t>
            </w:r>
          </w:p>
          <w:p w:rsidR="007362A6" w:rsidRPr="00157CB8" w:rsidRDefault="007362A6" w:rsidP="00157CB8">
            <w:pPr>
              <w:numPr>
                <w:ilvl w:val="0"/>
                <w:numId w:val="65"/>
              </w:numPr>
              <w:spacing w:after="0" w:line="240" w:lineRule="auto"/>
              <w:contextualSpacing/>
              <w:rPr>
                <w:rFonts w:ascii="Times New Roman" w:eastAsia="Times New Roman" w:hAnsi="Times New Roman" w:cs="Times New Roman"/>
                <w:noProof/>
                <w:sz w:val="24"/>
                <w:szCs w:val="24"/>
                <w:lang w:eastAsia="ru-RU"/>
              </w:rPr>
            </w:pPr>
            <w:r w:rsidRPr="00157CB8">
              <w:rPr>
                <w:rFonts w:ascii="Times New Roman" w:eastAsia="Times New Roman" w:hAnsi="Times New Roman" w:cs="Times New Roman"/>
                <w:sz w:val="24"/>
                <w:szCs w:val="24"/>
                <w:lang w:eastAsia="ru-RU"/>
              </w:rPr>
              <w:t>Игровая деятельность</w:t>
            </w:r>
          </w:p>
        </w:tc>
        <w:tc>
          <w:tcPr>
            <w:tcW w:w="2388" w:type="pct"/>
            <w:tcBorders>
              <w:top w:val="single" w:sz="4" w:space="0" w:color="auto"/>
              <w:left w:val="single" w:sz="4" w:space="0" w:color="auto"/>
              <w:bottom w:val="single" w:sz="4" w:space="0" w:color="auto"/>
              <w:right w:val="single" w:sz="4" w:space="0" w:color="auto"/>
            </w:tcBorders>
          </w:tcPr>
          <w:p w:rsidR="007362A6" w:rsidRPr="00157CB8" w:rsidRDefault="007362A6" w:rsidP="00157CB8">
            <w:pPr>
              <w:numPr>
                <w:ilvl w:val="0"/>
                <w:numId w:val="65"/>
              </w:numPr>
              <w:spacing w:after="0" w:line="240" w:lineRule="auto"/>
              <w:ind w:left="179" w:hanging="142"/>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7362A6" w:rsidRPr="00157CB8" w:rsidRDefault="007362A6" w:rsidP="00157CB8">
            <w:pPr>
              <w:numPr>
                <w:ilvl w:val="0"/>
                <w:numId w:val="65"/>
              </w:numPr>
              <w:spacing w:after="0" w:line="240" w:lineRule="auto"/>
              <w:ind w:left="179" w:hanging="142"/>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Дидактические материалы по сенсорике, математике, развитию реч</w:t>
            </w:r>
            <w:r w:rsidR="00720F59" w:rsidRPr="00157CB8">
              <w:rPr>
                <w:rFonts w:ascii="Times New Roman" w:eastAsia="Times New Roman" w:hAnsi="Times New Roman" w:cs="Times New Roman"/>
                <w:sz w:val="24"/>
                <w:szCs w:val="24"/>
                <w:lang w:eastAsia="ru-RU"/>
              </w:rPr>
              <w:t>и</w:t>
            </w:r>
          </w:p>
          <w:p w:rsidR="007362A6" w:rsidRPr="00157CB8" w:rsidRDefault="007362A6" w:rsidP="00157CB8">
            <w:pPr>
              <w:numPr>
                <w:ilvl w:val="0"/>
                <w:numId w:val="65"/>
              </w:numPr>
              <w:spacing w:after="0" w:line="240" w:lineRule="auto"/>
              <w:ind w:left="179" w:hanging="142"/>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Географический глобус</w:t>
            </w:r>
          </w:p>
          <w:p w:rsidR="007362A6" w:rsidRPr="00157CB8" w:rsidRDefault="007362A6" w:rsidP="00157CB8">
            <w:pPr>
              <w:numPr>
                <w:ilvl w:val="0"/>
                <w:numId w:val="65"/>
              </w:numPr>
              <w:spacing w:after="0" w:line="240" w:lineRule="auto"/>
              <w:ind w:left="179" w:hanging="142"/>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Муляжи овощей и фруктов</w:t>
            </w:r>
          </w:p>
          <w:p w:rsidR="007362A6" w:rsidRPr="00157CB8" w:rsidRDefault="007362A6" w:rsidP="00157CB8">
            <w:pPr>
              <w:numPr>
                <w:ilvl w:val="0"/>
                <w:numId w:val="65"/>
              </w:numPr>
              <w:spacing w:after="0" w:line="240" w:lineRule="auto"/>
              <w:ind w:left="179" w:hanging="142"/>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Календарь погоды</w:t>
            </w:r>
          </w:p>
          <w:p w:rsidR="007362A6" w:rsidRPr="00157CB8" w:rsidRDefault="007362A6" w:rsidP="00157CB8">
            <w:pPr>
              <w:numPr>
                <w:ilvl w:val="0"/>
                <w:numId w:val="65"/>
              </w:numPr>
              <w:spacing w:after="0" w:line="240" w:lineRule="auto"/>
              <w:ind w:left="179" w:hanging="142"/>
              <w:contextualSpacing/>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7362A6" w:rsidRPr="00157CB8" w:rsidRDefault="007362A6" w:rsidP="00157CB8">
            <w:pPr>
              <w:numPr>
                <w:ilvl w:val="0"/>
                <w:numId w:val="65"/>
              </w:numPr>
              <w:spacing w:after="0" w:line="240" w:lineRule="auto"/>
              <w:ind w:left="179" w:hanging="142"/>
              <w:contextualSpacing/>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Магнитофон, аудиозаписи</w:t>
            </w:r>
          </w:p>
          <w:p w:rsidR="007362A6" w:rsidRPr="00157CB8" w:rsidRDefault="007362A6" w:rsidP="00157CB8">
            <w:pPr>
              <w:numPr>
                <w:ilvl w:val="0"/>
                <w:numId w:val="65"/>
              </w:numPr>
              <w:spacing w:after="0" w:line="240" w:lineRule="auto"/>
              <w:ind w:left="179" w:hanging="142"/>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Детская мебель для практической деятельности</w:t>
            </w:r>
          </w:p>
          <w:p w:rsidR="007362A6" w:rsidRPr="00157CB8" w:rsidRDefault="007362A6" w:rsidP="00157CB8">
            <w:pPr>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Книжный уголок</w:t>
            </w:r>
          </w:p>
          <w:p w:rsidR="007362A6" w:rsidRPr="00157CB8" w:rsidRDefault="007362A6" w:rsidP="00157CB8">
            <w:pPr>
              <w:numPr>
                <w:ilvl w:val="0"/>
                <w:numId w:val="66"/>
              </w:numPr>
              <w:tabs>
                <w:tab w:val="num" w:pos="179"/>
              </w:tabs>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Уголок для изобразительной детской деятельности</w:t>
            </w:r>
          </w:p>
          <w:p w:rsidR="007362A6" w:rsidRPr="00157CB8" w:rsidRDefault="007362A6" w:rsidP="00157CB8">
            <w:pPr>
              <w:numPr>
                <w:ilvl w:val="0"/>
                <w:numId w:val="66"/>
              </w:numPr>
              <w:tabs>
                <w:tab w:val="num" w:pos="179"/>
              </w:tabs>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Игровая мебель. Атрибуты для сюжетно – ролевых игр: «Семья», «Магазин», «Парикмахерская», «Больница», </w:t>
            </w:r>
          </w:p>
          <w:p w:rsidR="007362A6" w:rsidRPr="00157CB8" w:rsidRDefault="007362A6" w:rsidP="00157CB8">
            <w:pPr>
              <w:numPr>
                <w:ilvl w:val="0"/>
                <w:numId w:val="66"/>
              </w:numPr>
              <w:tabs>
                <w:tab w:val="num" w:pos="179"/>
              </w:tabs>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Природный уголок</w:t>
            </w:r>
          </w:p>
          <w:p w:rsidR="007362A6" w:rsidRPr="00157CB8" w:rsidRDefault="007362A6" w:rsidP="00157CB8">
            <w:pPr>
              <w:numPr>
                <w:ilvl w:val="0"/>
                <w:numId w:val="66"/>
              </w:numPr>
              <w:tabs>
                <w:tab w:val="num" w:pos="179"/>
              </w:tabs>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Конструкторы различных видов</w:t>
            </w:r>
          </w:p>
          <w:p w:rsidR="007362A6" w:rsidRPr="00157CB8" w:rsidRDefault="007362A6" w:rsidP="00157CB8">
            <w:pPr>
              <w:numPr>
                <w:ilvl w:val="0"/>
                <w:numId w:val="66"/>
              </w:numPr>
              <w:tabs>
                <w:tab w:val="num" w:pos="179"/>
              </w:tabs>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Мозаики, пазлы, настольные игры, лото.</w:t>
            </w:r>
          </w:p>
          <w:p w:rsidR="007362A6" w:rsidRPr="00157CB8" w:rsidRDefault="007362A6" w:rsidP="00157CB8">
            <w:pPr>
              <w:numPr>
                <w:ilvl w:val="0"/>
                <w:numId w:val="66"/>
              </w:numPr>
              <w:tabs>
                <w:tab w:val="num" w:pos="179"/>
              </w:tabs>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Развивающие игры по математике, логике</w:t>
            </w:r>
          </w:p>
          <w:p w:rsidR="007362A6" w:rsidRPr="00157CB8" w:rsidRDefault="007362A6" w:rsidP="00157CB8">
            <w:pPr>
              <w:numPr>
                <w:ilvl w:val="0"/>
                <w:numId w:val="66"/>
              </w:numPr>
              <w:tabs>
                <w:tab w:val="num" w:pos="179"/>
              </w:tabs>
              <w:spacing w:after="0" w:line="240" w:lineRule="auto"/>
              <w:ind w:left="3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Различные виды театров</w:t>
            </w:r>
          </w:p>
          <w:p w:rsidR="007362A6" w:rsidRPr="00157CB8" w:rsidRDefault="007362A6" w:rsidP="00157CB8">
            <w:pPr>
              <w:numPr>
                <w:ilvl w:val="0"/>
                <w:numId w:val="65"/>
              </w:numPr>
              <w:tabs>
                <w:tab w:val="num" w:pos="179"/>
              </w:tabs>
              <w:spacing w:after="0" w:line="240" w:lineRule="auto"/>
              <w:ind w:left="37"/>
              <w:contextualSpacing/>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7362A6" w:rsidRPr="00157CB8" w:rsidRDefault="007362A6" w:rsidP="00157CB8">
      <w:pPr>
        <w:spacing w:after="0" w:line="240" w:lineRule="auto"/>
        <w:ind w:left="720"/>
        <w:rPr>
          <w:rFonts w:ascii="Times New Roman" w:eastAsia="Times New Roman" w:hAnsi="Times New Roman" w:cs="Times New Roman"/>
          <w:sz w:val="24"/>
          <w:szCs w:val="24"/>
          <w:lang w:eastAsia="ru-RU"/>
        </w:rPr>
      </w:pPr>
    </w:p>
    <w:p w:rsidR="00F67E28" w:rsidRPr="00157CB8" w:rsidRDefault="00F67E28" w:rsidP="00157CB8">
      <w:pPr>
        <w:spacing w:after="0" w:line="240" w:lineRule="auto"/>
        <w:ind w:left="720"/>
        <w:rPr>
          <w:rFonts w:ascii="Times New Roman" w:eastAsia="Times New Roman" w:hAnsi="Times New Roman" w:cs="Times New Roman"/>
          <w:sz w:val="24"/>
          <w:szCs w:val="24"/>
          <w:lang w:eastAsia="ru-RU"/>
        </w:rPr>
      </w:pPr>
    </w:p>
    <w:p w:rsidR="007362A6" w:rsidRPr="00157CB8" w:rsidRDefault="00F67E28" w:rsidP="00157CB8">
      <w:pPr>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2.Обеспеченность методическими материалами и средствами обучения и воспитания</w:t>
      </w:r>
      <w:r w:rsidR="007362A6" w:rsidRPr="00157CB8">
        <w:rPr>
          <w:rFonts w:ascii="Times New Roman" w:eastAsia="Times New Roman" w:hAnsi="Times New Roman" w:cs="Times New Roman"/>
          <w:b/>
          <w:sz w:val="24"/>
          <w:szCs w:val="24"/>
          <w:lang w:eastAsia="ru-RU"/>
        </w:rPr>
        <w:t>.</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Бабаева Т.Н.. Римашевская Л.С.</w:t>
      </w:r>
      <w:r w:rsidRPr="00157CB8">
        <w:rPr>
          <w:rStyle w:val="6105pt4"/>
          <w:sz w:val="24"/>
          <w:szCs w:val="24"/>
        </w:rPr>
        <w:t xml:space="preserve"> Как развивать сотрудничество и взаимоотношения дошкольников в детском саду. Игровые ситуации, игры, этюды. - СПб.: Детство</w:t>
      </w:r>
      <w:r w:rsidR="00720F59" w:rsidRPr="00157CB8">
        <w:rPr>
          <w:rStyle w:val="6105pt4"/>
          <w:sz w:val="24"/>
          <w:szCs w:val="24"/>
        </w:rPr>
        <w:t xml:space="preserve"> </w:t>
      </w:r>
      <w:r w:rsidRPr="00157CB8">
        <w:rPr>
          <w:rStyle w:val="6105pt4"/>
          <w:sz w:val="24"/>
          <w:szCs w:val="24"/>
        </w:rPr>
        <w:t>- Пресс, 2012.</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Вербенец А.М., Солнцева О.В.. Симкови</w:t>
      </w:r>
      <w:r w:rsidR="00720F59" w:rsidRPr="00157CB8">
        <w:rPr>
          <w:rStyle w:val="6115pt"/>
          <w:sz w:val="24"/>
          <w:szCs w:val="24"/>
        </w:rPr>
        <w:t>ч</w:t>
      </w:r>
      <w:r w:rsidRPr="00157CB8">
        <w:rPr>
          <w:rStyle w:val="6115pt"/>
          <w:sz w:val="24"/>
          <w:szCs w:val="24"/>
        </w:rPr>
        <w:t xml:space="preserve"> О.Н.</w:t>
      </w:r>
      <w:r w:rsidRPr="00157CB8">
        <w:rPr>
          <w:rStyle w:val="6105pt4"/>
          <w:sz w:val="24"/>
          <w:szCs w:val="24"/>
        </w:rPr>
        <w:t xml:space="preserve">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 Детство-Пресс, 2013.</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Гогоберидзе А.Г.. Деркунская В.А.,</w:t>
      </w:r>
      <w:r w:rsidRPr="00157CB8">
        <w:rPr>
          <w:rStyle w:val="6105pt4"/>
          <w:sz w:val="24"/>
          <w:szCs w:val="24"/>
        </w:rPr>
        <w:t xml:space="preserve">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Дошкольник 4-5 лет. Как работать по программе «Детство». // Сост. и ред. Т.И. Бабаева. М.В. Крулехт, З.А. Михайлова. - СПб.: Детство-Пресс, 2010.</w:t>
      </w:r>
    </w:p>
    <w:p w:rsidR="007362A6" w:rsidRPr="00157CB8" w:rsidRDefault="007362A6" w:rsidP="00157CB8">
      <w:pPr>
        <w:pStyle w:val="611"/>
        <w:numPr>
          <w:ilvl w:val="0"/>
          <w:numId w:val="89"/>
        </w:numPr>
        <w:shd w:val="clear" w:color="auto" w:fill="auto"/>
        <w:spacing w:before="0" w:after="0" w:line="240" w:lineRule="auto"/>
        <w:ind w:left="0" w:firstLine="0"/>
        <w:jc w:val="left"/>
        <w:rPr>
          <w:sz w:val="24"/>
          <w:szCs w:val="24"/>
        </w:rPr>
      </w:pPr>
      <w:r w:rsidRPr="00157CB8">
        <w:rPr>
          <w:rStyle w:val="6105pt4"/>
          <w:sz w:val="24"/>
          <w:szCs w:val="24"/>
        </w:rPr>
        <w:t>Дошкольник 5-7 лет в детском саду. Как работать по программе «Детство». / Сост. и ред. А.Г.</w:t>
      </w:r>
      <w:r w:rsidR="00720F59" w:rsidRPr="00157CB8">
        <w:rPr>
          <w:rStyle w:val="6105pt4"/>
          <w:sz w:val="24"/>
          <w:szCs w:val="24"/>
        </w:rPr>
        <w:t xml:space="preserve"> </w:t>
      </w:r>
      <w:r w:rsidRPr="00157CB8">
        <w:rPr>
          <w:rStyle w:val="6105pt4"/>
          <w:sz w:val="24"/>
          <w:szCs w:val="24"/>
        </w:rPr>
        <w:t>Гогоберидзе, Т.И.</w:t>
      </w:r>
      <w:r w:rsidR="00720F59" w:rsidRPr="00157CB8">
        <w:rPr>
          <w:rStyle w:val="6105pt4"/>
          <w:sz w:val="24"/>
          <w:szCs w:val="24"/>
        </w:rPr>
        <w:t xml:space="preserve"> </w:t>
      </w:r>
      <w:r w:rsidRPr="00157CB8">
        <w:rPr>
          <w:rStyle w:val="6105pt4"/>
          <w:sz w:val="24"/>
          <w:szCs w:val="24"/>
        </w:rPr>
        <w:t>Бабаева, З.А.</w:t>
      </w:r>
      <w:r w:rsidR="00720F59" w:rsidRPr="00157CB8">
        <w:rPr>
          <w:rStyle w:val="6105pt4"/>
          <w:sz w:val="24"/>
          <w:szCs w:val="24"/>
        </w:rPr>
        <w:t xml:space="preserve"> </w:t>
      </w:r>
      <w:r w:rsidRPr="00157CB8">
        <w:rPr>
          <w:rStyle w:val="6105pt4"/>
          <w:sz w:val="24"/>
          <w:szCs w:val="24"/>
        </w:rPr>
        <w:t>Михайлова. - СПб.: Детство-Пресс, 2010.</w:t>
      </w:r>
      <w:r w:rsidR="00720F59" w:rsidRPr="00157CB8">
        <w:rPr>
          <w:rStyle w:val="6105pt4"/>
          <w:sz w:val="24"/>
          <w:szCs w:val="24"/>
        </w:rPr>
        <w:t xml:space="preserve"> </w:t>
      </w:r>
      <w:r w:rsidRPr="00157CB8">
        <w:rPr>
          <w:rStyle w:val="6105pt4"/>
          <w:sz w:val="24"/>
          <w:szCs w:val="24"/>
        </w:rPr>
        <w:t xml:space="preserve"> </w:t>
      </w:r>
      <w:r w:rsidRPr="00157CB8">
        <w:rPr>
          <w:rStyle w:val="6115pt"/>
          <w:sz w:val="24"/>
          <w:szCs w:val="24"/>
        </w:rPr>
        <w:t>Деркунская</w:t>
      </w:r>
      <w:r w:rsidR="00720F59" w:rsidRPr="00157CB8">
        <w:rPr>
          <w:rStyle w:val="6115pt"/>
          <w:sz w:val="24"/>
          <w:szCs w:val="24"/>
        </w:rPr>
        <w:t xml:space="preserve"> </w:t>
      </w:r>
      <w:r w:rsidRPr="00157CB8">
        <w:rPr>
          <w:rStyle w:val="6115pt"/>
          <w:sz w:val="24"/>
          <w:szCs w:val="24"/>
        </w:rPr>
        <w:t xml:space="preserve"> В.А..</w:t>
      </w:r>
      <w:r w:rsidRPr="00157CB8">
        <w:rPr>
          <w:rStyle w:val="6105pt4"/>
          <w:sz w:val="24"/>
          <w:szCs w:val="24"/>
        </w:rPr>
        <w:t xml:space="preserve"> Проектная деятельность дошкольников. Учебно-методическое пособие. - СПб.: Детство-Пресс, 2013.</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lastRenderedPageBreak/>
        <w:t>Игра и дошкольник. Развитие детей старшего дошкольного возраста в игровой деятельности. Сборник. / Науч. ред. Т.И.</w:t>
      </w:r>
      <w:r w:rsidR="00720F59" w:rsidRPr="00157CB8">
        <w:rPr>
          <w:rStyle w:val="6105pt4"/>
          <w:sz w:val="24"/>
          <w:szCs w:val="24"/>
        </w:rPr>
        <w:t xml:space="preserve"> </w:t>
      </w:r>
      <w:r w:rsidRPr="00157CB8">
        <w:rPr>
          <w:rStyle w:val="6105pt4"/>
          <w:sz w:val="24"/>
          <w:szCs w:val="24"/>
        </w:rPr>
        <w:t>Бабаева, З.А.</w:t>
      </w:r>
      <w:r w:rsidR="00720F59" w:rsidRPr="00157CB8">
        <w:rPr>
          <w:rStyle w:val="6105pt4"/>
          <w:sz w:val="24"/>
          <w:szCs w:val="24"/>
        </w:rPr>
        <w:t xml:space="preserve"> </w:t>
      </w:r>
      <w:r w:rsidRPr="00157CB8">
        <w:rPr>
          <w:rStyle w:val="6105pt4"/>
          <w:sz w:val="24"/>
          <w:szCs w:val="24"/>
        </w:rPr>
        <w:t>Михайлова. - СПб.: Детство- Пресс, 2007.</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Курочкина Н.А.,</w:t>
      </w:r>
      <w:r w:rsidRPr="00157CB8">
        <w:rPr>
          <w:rStyle w:val="6105pt4"/>
          <w:sz w:val="24"/>
          <w:szCs w:val="24"/>
        </w:rPr>
        <w:t xml:space="preserve"> Дети и пейзажная живопись. Методическое пособие для педагогов ДОУ. - СПб.: Детство-Пресс, 2006.</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Курочкина Н.А.,</w:t>
      </w:r>
      <w:r w:rsidRPr="00157CB8">
        <w:rPr>
          <w:rStyle w:val="6105pt4"/>
          <w:sz w:val="24"/>
          <w:szCs w:val="24"/>
        </w:rPr>
        <w:t xml:space="preserve"> Знакомство с натюрмортом. Методическое пособие для педагогов ДОУ. - СПб.: Детство-Пресс, 2009.</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 xml:space="preserve">Методические советы к программе «Детство». </w:t>
      </w:r>
      <w:r w:rsidR="00720F59" w:rsidRPr="00157CB8">
        <w:rPr>
          <w:rStyle w:val="6105pt4"/>
          <w:sz w:val="24"/>
          <w:szCs w:val="24"/>
        </w:rPr>
        <w:t xml:space="preserve"> О</w:t>
      </w:r>
      <w:r w:rsidRPr="00157CB8">
        <w:rPr>
          <w:rStyle w:val="6105pt4"/>
          <w:sz w:val="24"/>
          <w:szCs w:val="24"/>
        </w:rPr>
        <w:t>тв. ред. Т.И. Бабаева, З.А. Михайлова. - СПб.: Детство-Пресс. 2010.</w:t>
      </w:r>
    </w:p>
    <w:p w:rsidR="007362A6" w:rsidRPr="00157CB8" w:rsidRDefault="007362A6" w:rsidP="00157CB8">
      <w:pPr>
        <w:pStyle w:val="611"/>
        <w:numPr>
          <w:ilvl w:val="0"/>
          <w:numId w:val="89"/>
        </w:numPr>
        <w:shd w:val="clear" w:color="auto" w:fill="auto"/>
        <w:spacing w:before="0" w:after="0" w:line="240" w:lineRule="auto"/>
        <w:ind w:left="0" w:firstLine="0"/>
        <w:jc w:val="left"/>
        <w:rPr>
          <w:sz w:val="24"/>
          <w:szCs w:val="24"/>
        </w:rPr>
      </w:pPr>
      <w:r w:rsidRPr="00157CB8">
        <w:rPr>
          <w:rStyle w:val="6115pt"/>
          <w:sz w:val="24"/>
          <w:szCs w:val="24"/>
        </w:rPr>
        <w:t>Михайлова З.А.. Бабаева Т.Н.. Кларина Л.М.. Серова З.А..</w:t>
      </w:r>
      <w:r w:rsidRPr="00157CB8">
        <w:rPr>
          <w:rStyle w:val="6105pt4"/>
          <w:sz w:val="24"/>
          <w:szCs w:val="24"/>
        </w:rPr>
        <w:t xml:space="preserve"> Развитие познавательн</w:t>
      </w:r>
      <w:r w:rsidR="00720F59" w:rsidRPr="00157CB8">
        <w:rPr>
          <w:rStyle w:val="6105pt4"/>
          <w:sz w:val="24"/>
          <w:szCs w:val="24"/>
        </w:rPr>
        <w:t>о -</w:t>
      </w:r>
      <w:r w:rsidRPr="00157CB8">
        <w:rPr>
          <w:rStyle w:val="6105pt4"/>
          <w:sz w:val="24"/>
          <w:szCs w:val="24"/>
        </w:rPr>
        <w:t xml:space="preserve"> исследовательских умений у старших дошкольников. СПб.: Детство-Пресс. 2012. </w:t>
      </w:r>
      <w:r w:rsidRPr="00157CB8">
        <w:rPr>
          <w:rStyle w:val="6115pt"/>
          <w:sz w:val="24"/>
          <w:szCs w:val="24"/>
        </w:rPr>
        <w:t>Михайлова З.А..</w:t>
      </w:r>
      <w:r w:rsidRPr="00157CB8">
        <w:rPr>
          <w:rStyle w:val="6105pt4"/>
          <w:sz w:val="24"/>
          <w:szCs w:val="24"/>
        </w:rPr>
        <w:t xml:space="preserve"> Игровые задачи для дошкольников. Учебно-методическое пособие. - СПб.: Детство-Пресс, 2009.</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Михайлова З.А., Иоффе Э.Н..</w:t>
      </w:r>
      <w:r w:rsidRPr="00157CB8">
        <w:rPr>
          <w:rStyle w:val="6105pt4"/>
          <w:sz w:val="24"/>
          <w:szCs w:val="24"/>
        </w:rPr>
        <w:t xml:space="preserve"> Математика от трех до семи. Учебно-методическое пособие. - СПб.: Детство-Пресс, 2009.</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Михайлова З.А.. Сумина И.В.. Че</w:t>
      </w:r>
      <w:r w:rsidR="00720F59" w:rsidRPr="00157CB8">
        <w:rPr>
          <w:rStyle w:val="6115pt"/>
          <w:sz w:val="24"/>
          <w:szCs w:val="24"/>
        </w:rPr>
        <w:t>пл</w:t>
      </w:r>
      <w:r w:rsidRPr="00157CB8">
        <w:rPr>
          <w:rStyle w:val="6115pt"/>
          <w:sz w:val="24"/>
          <w:szCs w:val="24"/>
        </w:rPr>
        <w:t>ашкина И.Н.</w:t>
      </w:r>
      <w:r w:rsidRPr="00157CB8">
        <w:rPr>
          <w:rStyle w:val="6105pt4"/>
          <w:sz w:val="24"/>
          <w:szCs w:val="24"/>
        </w:rPr>
        <w:t xml:space="preserve"> Первые шаги в математику. Проблемно-игровые ситуации для детей 4-5 лет. СПб.: - Детство-Пресс, 2009. </w:t>
      </w:r>
      <w:r w:rsidR="00720F59" w:rsidRPr="00157CB8">
        <w:rPr>
          <w:rStyle w:val="6115pt"/>
          <w:sz w:val="24"/>
          <w:szCs w:val="24"/>
        </w:rPr>
        <w:t>Михайлова З.А.. Сумина И.В.. Чепл</w:t>
      </w:r>
      <w:r w:rsidRPr="00157CB8">
        <w:rPr>
          <w:rStyle w:val="6115pt"/>
          <w:sz w:val="24"/>
          <w:szCs w:val="24"/>
        </w:rPr>
        <w:t>ашкина И.Н.</w:t>
      </w:r>
      <w:r w:rsidRPr="00157CB8">
        <w:rPr>
          <w:rStyle w:val="6105pt4"/>
          <w:sz w:val="24"/>
          <w:szCs w:val="24"/>
        </w:rPr>
        <w:t xml:space="preserve"> Первые шаги в математику. Проблемно-игровые ситуации для детей 5-6 лет. - СПб.: Детство-Пресс, 2009. 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Мониторинг в детском саду Научно-методическое пособие. / Научн. ред. А.Г. Гогоберидзе. - СПб.: Детство-Пресс, 2011.</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Новицкая В.А., Римашевкая Л.С., Хромцова Т.Г., Правила поведения в природе для дошкольников: Методическое пособие. - СПб.: Детство-Пресс. 2011.</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 xml:space="preserve">Перечень оборудования, учебно-методических и игровых материалов для ДОУ. Старшая группа. Методическое </w:t>
      </w:r>
      <w:r w:rsidR="00720F59" w:rsidRPr="00157CB8">
        <w:rPr>
          <w:rStyle w:val="6105pt4"/>
          <w:sz w:val="24"/>
          <w:szCs w:val="24"/>
        </w:rPr>
        <w:t>пособие. / Под ред. Л.Г. Гогобери</w:t>
      </w:r>
      <w:r w:rsidRPr="00157CB8">
        <w:rPr>
          <w:rStyle w:val="6105pt4"/>
          <w:sz w:val="24"/>
          <w:szCs w:val="24"/>
        </w:rPr>
        <w:t>дзе. - М.: Центр Педагогического образования, 2008.</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Перечень оборудования, учебно-методических и игровых материалов для ДОУ. Подготовительная группа. Методическое пособие. / Под ред</w:t>
      </w:r>
      <w:r w:rsidR="00720F59" w:rsidRPr="00157CB8">
        <w:rPr>
          <w:rStyle w:val="6105pt4"/>
          <w:sz w:val="24"/>
          <w:szCs w:val="24"/>
        </w:rPr>
        <w:t>.</w:t>
      </w:r>
      <w:r w:rsidRPr="00157CB8">
        <w:rPr>
          <w:rStyle w:val="6105pt4"/>
          <w:sz w:val="24"/>
          <w:szCs w:val="24"/>
        </w:rPr>
        <w:t xml:space="preserve"> Л.Г. Гогоберидзе. - М.: Центр Педагогического образования. 2008.</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Солнцева О.В.. Коренева-Леонтьева Е.В.,</w:t>
      </w:r>
      <w:r w:rsidRPr="00157CB8">
        <w:rPr>
          <w:rStyle w:val="6105pt4"/>
          <w:sz w:val="24"/>
          <w:szCs w:val="24"/>
        </w:rPr>
        <w:t xml:space="preserve"> Город-сказка, город-быль. Знакомим дошкольников с Санкт-Петербургом. Учебно-методическое пособие. - СПб.: Речь. 2013.</w:t>
      </w:r>
    </w:p>
    <w:p w:rsidR="007362A6" w:rsidRPr="00157CB8" w:rsidRDefault="00720F59" w:rsidP="00157CB8">
      <w:pPr>
        <w:pStyle w:val="111"/>
        <w:shd w:val="clear" w:color="auto" w:fill="auto"/>
        <w:spacing w:before="0" w:line="240" w:lineRule="auto"/>
        <w:jc w:val="both"/>
        <w:rPr>
          <w:b/>
          <w:sz w:val="24"/>
          <w:szCs w:val="24"/>
        </w:rPr>
      </w:pPr>
      <w:r w:rsidRPr="00157CB8">
        <w:rPr>
          <w:rStyle w:val="11Constantia105pt"/>
          <w:rFonts w:ascii="Times New Roman" w:hAnsi="Times New Roman" w:cs="Times New Roman"/>
          <w:b/>
          <w:sz w:val="24"/>
          <w:szCs w:val="24"/>
        </w:rPr>
        <w:t xml:space="preserve">                  </w:t>
      </w:r>
      <w:r w:rsidR="007362A6" w:rsidRPr="00157CB8">
        <w:rPr>
          <w:rStyle w:val="11Constantia105pt"/>
          <w:rFonts w:ascii="Times New Roman" w:hAnsi="Times New Roman" w:cs="Times New Roman"/>
          <w:b/>
          <w:sz w:val="24"/>
          <w:szCs w:val="24"/>
        </w:rPr>
        <w:t>Рабочие тетради для детей дошкольного возраста.</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Михай</w:t>
      </w:r>
      <w:r w:rsidR="00720F59" w:rsidRPr="00157CB8">
        <w:rPr>
          <w:rStyle w:val="6115pt"/>
          <w:sz w:val="24"/>
          <w:szCs w:val="24"/>
        </w:rPr>
        <w:t>лова З.А., Че</w:t>
      </w:r>
      <w:r w:rsidRPr="00157CB8">
        <w:rPr>
          <w:rStyle w:val="6115pt"/>
          <w:sz w:val="24"/>
          <w:szCs w:val="24"/>
        </w:rPr>
        <w:t>п</w:t>
      </w:r>
      <w:r w:rsidR="00720F59" w:rsidRPr="00157CB8">
        <w:rPr>
          <w:rStyle w:val="6115pt"/>
          <w:sz w:val="24"/>
          <w:szCs w:val="24"/>
        </w:rPr>
        <w:t>л</w:t>
      </w:r>
      <w:r w:rsidRPr="00157CB8">
        <w:rPr>
          <w:rStyle w:val="6115pt"/>
          <w:sz w:val="24"/>
          <w:szCs w:val="24"/>
        </w:rPr>
        <w:t>ашкина И.И.</w:t>
      </w:r>
      <w:r w:rsidRPr="00157CB8">
        <w:rPr>
          <w:rStyle w:val="6105pt4"/>
          <w:sz w:val="24"/>
          <w:szCs w:val="24"/>
        </w:rPr>
        <w:t xml:space="preserve"> Математика - это интересно (5 рабочих тетрадей для разных возрастных групп: 2-3 года, 3-4 года. 4-5 лет, 5-6 лет, 6-7 лет). - СПб: Детство-Пресс. 2010 - 2013.</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Никонова И.О., Талызина И.М.,</w:t>
      </w:r>
      <w:r w:rsidRPr="00157CB8">
        <w:rPr>
          <w:rStyle w:val="6105pt4"/>
          <w:sz w:val="24"/>
          <w:szCs w:val="24"/>
        </w:rPr>
        <w:t xml:space="preserve"> Экологический дневник» (4 рабочих тетради для разных возрастных групп: 3-4 года. 4-5 лет, 5-6 лет. 6-7 лет). - СПб: Детство-Пресс. 2010 -2013.</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Сомкова О.И.. Бадакова З.В.. Яб</w:t>
      </w:r>
      <w:r w:rsidR="00720F59" w:rsidRPr="00157CB8">
        <w:rPr>
          <w:rStyle w:val="6115pt"/>
          <w:sz w:val="24"/>
          <w:szCs w:val="24"/>
        </w:rPr>
        <w:t>л</w:t>
      </w:r>
      <w:r w:rsidRPr="00157CB8">
        <w:rPr>
          <w:rStyle w:val="6115pt"/>
          <w:sz w:val="24"/>
          <w:szCs w:val="24"/>
        </w:rPr>
        <w:t>оновская И.В..</w:t>
      </w:r>
      <w:r w:rsidRPr="00157CB8">
        <w:rPr>
          <w:rStyle w:val="6105pt4"/>
          <w:sz w:val="24"/>
          <w:szCs w:val="24"/>
        </w:rPr>
        <w:t xml:space="preserve"> Путешествие по стране Правильной Речи. СПб: Детство-Пресс. 2013.</w:t>
      </w:r>
    </w:p>
    <w:p w:rsidR="007362A6" w:rsidRPr="00157CB8" w:rsidRDefault="00720F59" w:rsidP="00157CB8">
      <w:pPr>
        <w:pStyle w:val="111"/>
        <w:shd w:val="clear" w:color="auto" w:fill="auto"/>
        <w:spacing w:before="0" w:line="240" w:lineRule="auto"/>
        <w:jc w:val="both"/>
        <w:rPr>
          <w:b/>
          <w:sz w:val="24"/>
          <w:szCs w:val="24"/>
        </w:rPr>
      </w:pPr>
      <w:r w:rsidRPr="00157CB8">
        <w:rPr>
          <w:rStyle w:val="11Constantia105pt"/>
          <w:rFonts w:ascii="Times New Roman" w:hAnsi="Times New Roman" w:cs="Times New Roman"/>
          <w:b/>
          <w:sz w:val="24"/>
          <w:szCs w:val="24"/>
        </w:rPr>
        <w:t xml:space="preserve">                           Учебно-наглядные пособия</w:t>
      </w:r>
      <w:r w:rsidR="007362A6" w:rsidRPr="00157CB8">
        <w:rPr>
          <w:rStyle w:val="11Constantia105pt"/>
          <w:rFonts w:ascii="Times New Roman" w:hAnsi="Times New Roman" w:cs="Times New Roman"/>
          <w:b/>
          <w:sz w:val="24"/>
          <w:szCs w:val="24"/>
        </w:rPr>
        <w:t>.</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Курочкина И.А.</w:t>
      </w:r>
      <w:r w:rsidRPr="00157CB8">
        <w:rPr>
          <w:rStyle w:val="6105pt4"/>
          <w:sz w:val="24"/>
          <w:szCs w:val="24"/>
        </w:rPr>
        <w:t xml:space="preserve"> Знакомим дошкольников с пейзажной живописью. Наглядно</w:t>
      </w:r>
      <w:r w:rsidRPr="00157CB8">
        <w:rPr>
          <w:rStyle w:val="6105pt4"/>
          <w:sz w:val="24"/>
          <w:szCs w:val="24"/>
        </w:rPr>
        <w:softHyphen/>
        <w:t xml:space="preserve"> дидактическое пособие. - СПб.: Детство-Пресс, 2008.</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Курочкина И.А.</w:t>
      </w:r>
      <w:r w:rsidRPr="00157CB8">
        <w:rPr>
          <w:rStyle w:val="6105pt4"/>
          <w:sz w:val="24"/>
          <w:szCs w:val="24"/>
        </w:rPr>
        <w:t xml:space="preserve"> Знакомим дошкольников с натюрмортом. Наглядно-дидактическое пособие. -  СПб.: Детство-Пресс, 2013.</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15pt"/>
          <w:sz w:val="24"/>
          <w:szCs w:val="24"/>
        </w:rPr>
        <w:t>Курочкина Н.А.</w:t>
      </w:r>
      <w:r w:rsidRPr="00157CB8">
        <w:rPr>
          <w:rStyle w:val="6105pt4"/>
          <w:sz w:val="24"/>
          <w:szCs w:val="24"/>
        </w:rPr>
        <w:t xml:space="preserve"> Знакомим дошкольников с портретной живописью. Наглядно</w:t>
      </w:r>
      <w:r w:rsidRPr="00157CB8">
        <w:rPr>
          <w:rStyle w:val="6105pt4"/>
          <w:sz w:val="24"/>
          <w:szCs w:val="24"/>
        </w:rPr>
        <w:softHyphen/>
        <w:t xml:space="preserve"> дидактическое пособие. - СПб.: Детство-Пресс, 2013.</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Логические блоки Дьенеша: наглядно-дидактическое пособие. Методическое сопровождение 3.Л.Михайловой. - СПб.: Корвет, 1995-2011.</w:t>
      </w:r>
    </w:p>
    <w:p w:rsidR="007362A6" w:rsidRPr="00157CB8" w:rsidRDefault="007362A6" w:rsidP="00157CB8">
      <w:pPr>
        <w:pStyle w:val="611"/>
        <w:numPr>
          <w:ilvl w:val="0"/>
          <w:numId w:val="89"/>
        </w:numPr>
        <w:shd w:val="clear" w:color="auto" w:fill="auto"/>
        <w:spacing w:before="0" w:after="0" w:line="240" w:lineRule="auto"/>
        <w:ind w:left="0" w:firstLine="0"/>
        <w:jc w:val="both"/>
        <w:rPr>
          <w:sz w:val="24"/>
          <w:szCs w:val="24"/>
        </w:rPr>
      </w:pPr>
      <w:r w:rsidRPr="00157CB8">
        <w:rPr>
          <w:rStyle w:val="6105pt4"/>
          <w:sz w:val="24"/>
          <w:szCs w:val="24"/>
        </w:rPr>
        <w:t xml:space="preserve">Цветные счетные палочки Кюнзенера. наглядно-дидактическое пособие. </w:t>
      </w:r>
      <w:r w:rsidRPr="00157CB8">
        <w:rPr>
          <w:rStyle w:val="6105pt4"/>
          <w:sz w:val="24"/>
          <w:szCs w:val="24"/>
        </w:rPr>
        <w:lastRenderedPageBreak/>
        <w:t>Методическое сопровождение 3.Л.Михайловой. - СПб.: Корвет, 1995-2011.</w:t>
      </w:r>
    </w:p>
    <w:p w:rsidR="00F67E28" w:rsidRPr="00157CB8" w:rsidRDefault="00F67E28" w:rsidP="00157CB8">
      <w:pPr>
        <w:spacing w:after="0" w:line="240" w:lineRule="auto"/>
        <w:jc w:val="both"/>
        <w:rPr>
          <w:rFonts w:ascii="Times New Roman" w:eastAsia="Times New Roman" w:hAnsi="Times New Roman" w:cs="Times New Roman"/>
          <w:b/>
          <w:sz w:val="24"/>
          <w:szCs w:val="24"/>
          <w:lang w:eastAsia="ru-RU"/>
        </w:rPr>
      </w:pPr>
    </w:p>
    <w:p w:rsidR="004368CB" w:rsidRPr="00157CB8" w:rsidRDefault="004368CB"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536E16" w:rsidRPr="00157CB8" w:rsidRDefault="00536E16" w:rsidP="00157CB8">
      <w:pPr>
        <w:spacing w:after="0" w:line="240" w:lineRule="auto"/>
        <w:rPr>
          <w:rFonts w:ascii="Times New Roman" w:eastAsia="Times New Roman" w:hAnsi="Times New Roman" w:cs="Times New Roman"/>
          <w:sz w:val="24"/>
          <w:szCs w:val="24"/>
          <w:lang w:eastAsia="ru-RU"/>
        </w:rPr>
      </w:pPr>
    </w:p>
    <w:p w:rsidR="00A36BB6" w:rsidRPr="00157CB8" w:rsidRDefault="00A36BB6" w:rsidP="00157CB8">
      <w:pPr>
        <w:spacing w:after="0" w:line="240" w:lineRule="auto"/>
        <w:ind w:left="720"/>
        <w:rPr>
          <w:rFonts w:ascii="Times New Roman" w:eastAsia="Times New Roman" w:hAnsi="Times New Roman" w:cs="Times New Roman"/>
          <w:sz w:val="24"/>
          <w:szCs w:val="24"/>
          <w:lang w:eastAsia="ru-RU"/>
        </w:rPr>
      </w:pPr>
    </w:p>
    <w:p w:rsidR="00A36BB6" w:rsidRPr="00157CB8" w:rsidRDefault="00A36BB6" w:rsidP="00157CB8">
      <w:pPr>
        <w:spacing w:after="0" w:line="240" w:lineRule="auto"/>
        <w:ind w:left="720"/>
        <w:rPr>
          <w:rFonts w:ascii="Times New Roman" w:eastAsia="Times New Roman" w:hAnsi="Times New Roman" w:cs="Times New Roman"/>
          <w:sz w:val="24"/>
          <w:szCs w:val="24"/>
          <w:lang w:eastAsia="ru-RU"/>
        </w:rPr>
      </w:pPr>
    </w:p>
    <w:p w:rsidR="00A36BB6" w:rsidRPr="00157CB8" w:rsidRDefault="00A36BB6" w:rsidP="00157CB8">
      <w:pPr>
        <w:spacing w:after="0" w:line="240" w:lineRule="auto"/>
        <w:ind w:left="720"/>
        <w:rPr>
          <w:rFonts w:ascii="Times New Roman" w:eastAsia="Times New Roman" w:hAnsi="Times New Roman" w:cs="Times New Roman"/>
          <w:sz w:val="24"/>
          <w:szCs w:val="24"/>
          <w:lang w:eastAsia="ru-RU"/>
        </w:rPr>
      </w:pPr>
    </w:p>
    <w:p w:rsidR="00A36BB6" w:rsidRPr="00157CB8" w:rsidRDefault="00A36BB6" w:rsidP="00157CB8">
      <w:pPr>
        <w:spacing w:after="0" w:line="240" w:lineRule="auto"/>
        <w:ind w:left="720"/>
        <w:rPr>
          <w:rFonts w:ascii="Times New Roman" w:eastAsia="Times New Roman" w:hAnsi="Times New Roman" w:cs="Times New Roman"/>
          <w:sz w:val="24"/>
          <w:szCs w:val="24"/>
          <w:lang w:eastAsia="ru-RU"/>
        </w:rPr>
      </w:pPr>
    </w:p>
    <w:p w:rsidR="00A36BB6" w:rsidRPr="00157CB8" w:rsidRDefault="00A36BB6" w:rsidP="00157CB8">
      <w:pPr>
        <w:spacing w:after="0" w:line="240" w:lineRule="auto"/>
        <w:ind w:left="720"/>
        <w:rPr>
          <w:rFonts w:ascii="Times New Roman" w:eastAsia="Times New Roman" w:hAnsi="Times New Roman" w:cs="Times New Roman"/>
          <w:sz w:val="24"/>
          <w:szCs w:val="24"/>
          <w:lang w:eastAsia="ru-RU"/>
        </w:rPr>
      </w:pPr>
    </w:p>
    <w:p w:rsidR="00536E16" w:rsidRPr="00157CB8" w:rsidRDefault="00536E16" w:rsidP="00157CB8">
      <w:pPr>
        <w:spacing w:after="0" w:line="240" w:lineRule="auto"/>
        <w:ind w:left="720"/>
        <w:rPr>
          <w:rFonts w:ascii="Times New Roman" w:eastAsia="Times New Roman" w:hAnsi="Times New Roman" w:cs="Times New Roman"/>
          <w:sz w:val="24"/>
          <w:szCs w:val="24"/>
          <w:lang w:eastAsia="ru-RU"/>
        </w:rPr>
      </w:pPr>
    </w:p>
    <w:p w:rsidR="00536E16" w:rsidRPr="00157CB8" w:rsidRDefault="00536E16" w:rsidP="00157CB8">
      <w:pPr>
        <w:spacing w:after="0" w:line="240" w:lineRule="auto"/>
        <w:ind w:left="720"/>
        <w:rPr>
          <w:rFonts w:ascii="Times New Roman" w:eastAsia="Times New Roman" w:hAnsi="Times New Roman" w:cs="Times New Roman"/>
          <w:sz w:val="24"/>
          <w:szCs w:val="24"/>
          <w:lang w:eastAsia="ru-RU"/>
        </w:rPr>
      </w:pPr>
    </w:p>
    <w:p w:rsidR="000D1D60" w:rsidRPr="00157CB8" w:rsidRDefault="000D1D60" w:rsidP="00157CB8">
      <w:pPr>
        <w:spacing w:after="0" w:line="240" w:lineRule="auto"/>
        <w:jc w:val="both"/>
        <w:rPr>
          <w:rFonts w:ascii="Times New Roman" w:eastAsia="Times New Roman" w:hAnsi="Times New Roman" w:cs="Times New Roman"/>
          <w:b/>
          <w:sz w:val="24"/>
          <w:szCs w:val="24"/>
          <w:lang w:eastAsia="ru-RU"/>
        </w:rPr>
      </w:pPr>
    </w:p>
    <w:p w:rsidR="000D1D60" w:rsidRPr="00157CB8" w:rsidRDefault="000D1D60" w:rsidP="00157CB8">
      <w:pPr>
        <w:spacing w:after="0" w:line="240" w:lineRule="auto"/>
        <w:jc w:val="both"/>
        <w:rPr>
          <w:rFonts w:ascii="Times New Roman" w:eastAsia="Times New Roman" w:hAnsi="Times New Roman" w:cs="Times New Roman"/>
          <w:b/>
          <w:sz w:val="24"/>
          <w:szCs w:val="24"/>
          <w:lang w:eastAsia="ru-RU"/>
        </w:rPr>
      </w:pPr>
    </w:p>
    <w:p w:rsidR="000D1D60" w:rsidRPr="00157CB8" w:rsidRDefault="000D1D60" w:rsidP="00157CB8">
      <w:pPr>
        <w:spacing w:after="0" w:line="240" w:lineRule="auto"/>
        <w:jc w:val="both"/>
        <w:rPr>
          <w:rFonts w:ascii="Times New Roman" w:eastAsia="Times New Roman" w:hAnsi="Times New Roman" w:cs="Times New Roman"/>
          <w:b/>
          <w:sz w:val="24"/>
          <w:szCs w:val="24"/>
          <w:lang w:eastAsia="ru-RU"/>
        </w:rPr>
      </w:pPr>
    </w:p>
    <w:p w:rsidR="000D1D60" w:rsidRPr="00157CB8" w:rsidRDefault="000D1D60" w:rsidP="00157CB8">
      <w:pPr>
        <w:spacing w:after="0" w:line="240" w:lineRule="auto"/>
        <w:jc w:val="both"/>
        <w:rPr>
          <w:rFonts w:ascii="Times New Roman" w:eastAsia="Times New Roman" w:hAnsi="Times New Roman" w:cs="Times New Roman"/>
          <w:b/>
          <w:sz w:val="24"/>
          <w:szCs w:val="24"/>
          <w:lang w:eastAsia="ru-RU"/>
        </w:rPr>
      </w:pPr>
    </w:p>
    <w:p w:rsidR="000D1D60" w:rsidRPr="00157CB8" w:rsidRDefault="000D1D60" w:rsidP="00157CB8">
      <w:pPr>
        <w:spacing w:after="0" w:line="240" w:lineRule="auto"/>
        <w:jc w:val="both"/>
        <w:rPr>
          <w:rFonts w:ascii="Times New Roman" w:eastAsia="Times New Roman" w:hAnsi="Times New Roman" w:cs="Times New Roman"/>
          <w:b/>
          <w:sz w:val="24"/>
          <w:szCs w:val="24"/>
          <w:lang w:eastAsia="ru-RU"/>
        </w:rPr>
      </w:pPr>
    </w:p>
    <w:p w:rsidR="004368CB" w:rsidRPr="00157CB8" w:rsidRDefault="00F67E28" w:rsidP="00157CB8">
      <w:pPr>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3</w:t>
      </w:r>
      <w:r w:rsidR="004368CB" w:rsidRPr="00157CB8">
        <w:rPr>
          <w:rFonts w:ascii="Times New Roman" w:eastAsia="Times New Roman" w:hAnsi="Times New Roman" w:cs="Times New Roman"/>
          <w:b/>
          <w:sz w:val="24"/>
          <w:szCs w:val="24"/>
          <w:lang w:eastAsia="ru-RU"/>
        </w:rPr>
        <w:t>.Распорядок дня по образовательным областям.</w:t>
      </w:r>
    </w:p>
    <w:p w:rsidR="004368CB" w:rsidRPr="00157CB8" w:rsidRDefault="004368CB" w:rsidP="00157CB8">
      <w:pPr>
        <w:spacing w:after="0" w:line="240" w:lineRule="auto"/>
        <w:jc w:val="center"/>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236"/>
      </w:tblGrid>
      <w:tr w:rsidR="004368CB" w:rsidRPr="00157CB8" w:rsidTr="004368CB">
        <w:tc>
          <w:tcPr>
            <w:tcW w:w="2207"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Первая половина дня</w:t>
            </w:r>
          </w:p>
        </w:tc>
        <w:tc>
          <w:tcPr>
            <w:tcW w:w="3236"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Вторая половина дня</w:t>
            </w:r>
          </w:p>
        </w:tc>
      </w:tr>
      <w:tr w:rsidR="004368CB" w:rsidRPr="00157CB8" w:rsidTr="004368CB">
        <w:tc>
          <w:tcPr>
            <w:tcW w:w="2207"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Социально – коммуникативное</w:t>
            </w:r>
          </w:p>
          <w:p w:rsidR="004368CB" w:rsidRPr="00157CB8" w:rsidRDefault="004368CB" w:rsidP="00157CB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Формирование навыков культуры еды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Этика быта, трудовые поручения</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Формирование навыков культуры общения</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Театрализованные игры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Сюжетно-ролевые игры</w:t>
            </w:r>
          </w:p>
        </w:tc>
        <w:tc>
          <w:tcPr>
            <w:tcW w:w="3236"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Индивидуальная работа</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Эстетика быта</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Трудовые поручения</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 с ряжением</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Работа в книжном уголке</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Общение младших и старших детей</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Сюжетно – ролевые игры</w:t>
            </w:r>
          </w:p>
        </w:tc>
      </w:tr>
      <w:tr w:rsidR="004368CB" w:rsidRPr="00157CB8" w:rsidTr="004368CB">
        <w:tc>
          <w:tcPr>
            <w:tcW w:w="2207"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Познавательное</w:t>
            </w:r>
          </w:p>
          <w:p w:rsidR="004368CB" w:rsidRPr="00157CB8" w:rsidRDefault="004368CB" w:rsidP="00157C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Игры-занятия</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Дидактические игры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Наблюдения</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Экскурсии по участку</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236"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Досуги</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Индивидуальная работа</w:t>
            </w:r>
          </w:p>
        </w:tc>
      </w:tr>
      <w:tr w:rsidR="004368CB" w:rsidRPr="00157CB8" w:rsidTr="004368CB">
        <w:tc>
          <w:tcPr>
            <w:tcW w:w="2207"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Игры- занятия</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Чтение</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Дидактические игры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Ситуации общения</w:t>
            </w:r>
          </w:p>
        </w:tc>
        <w:tc>
          <w:tcPr>
            <w:tcW w:w="3236"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Игры</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Чтение</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Беседы</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Инсценирование</w:t>
            </w:r>
          </w:p>
        </w:tc>
      </w:tr>
      <w:tr w:rsidR="004368CB" w:rsidRPr="00157CB8" w:rsidTr="004368CB">
        <w:tc>
          <w:tcPr>
            <w:tcW w:w="2207"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lastRenderedPageBreak/>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Эстетика быта</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Экскурсии в природу (на участке)</w:t>
            </w:r>
          </w:p>
        </w:tc>
        <w:tc>
          <w:tcPr>
            <w:tcW w:w="3236"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Музыкально-художественные досуги</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Индивидуальная работа</w:t>
            </w:r>
          </w:p>
        </w:tc>
      </w:tr>
      <w:tr w:rsidR="004368CB" w:rsidRPr="00157CB8" w:rsidTr="004368CB">
        <w:tc>
          <w:tcPr>
            <w:tcW w:w="2207"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Прием детей в детский сад на воздухе в теплое время года</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Утренняя гимнастика (подвижные игры, игровые сюжеты)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Физкультминутки на занятиях</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НОД по физкультуре</w:t>
            </w:r>
          </w:p>
          <w:p w:rsidR="004368CB" w:rsidRPr="00157CB8" w:rsidRDefault="004368CB" w:rsidP="00157CB8">
            <w:pPr>
              <w:widowControl w:val="0"/>
              <w:numPr>
                <w:ilvl w:val="0"/>
                <w:numId w:val="64"/>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Прогулка в двигательной активности</w:t>
            </w:r>
          </w:p>
        </w:tc>
        <w:tc>
          <w:tcPr>
            <w:tcW w:w="3236" w:type="dxa"/>
            <w:tcBorders>
              <w:top w:val="single" w:sz="4" w:space="0" w:color="auto"/>
              <w:left w:val="single" w:sz="4" w:space="0" w:color="auto"/>
              <w:bottom w:val="single" w:sz="4" w:space="0" w:color="auto"/>
              <w:right w:val="single" w:sz="4" w:space="0" w:color="auto"/>
            </w:tcBorders>
            <w:hideMark/>
          </w:tcPr>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Гимнастика после сна</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Закаливание (воздушные ванны, ходьба босиком в спальне)</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Физкультурные досуги, игры и развлечения</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Самостоятельная двигательная деятельность</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Ритмическая гимнастика</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Хореография</w:t>
            </w:r>
          </w:p>
          <w:p w:rsidR="004368CB" w:rsidRPr="00157CB8" w:rsidRDefault="004368CB" w:rsidP="00157CB8">
            <w:pPr>
              <w:widowControl w:val="0"/>
              <w:numPr>
                <w:ilvl w:val="0"/>
                <w:numId w:val="64"/>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9E3AC0" w:rsidRPr="00157CB8" w:rsidRDefault="009E3AC0" w:rsidP="00157CB8">
      <w:pPr>
        <w:spacing w:after="0" w:line="240" w:lineRule="auto"/>
        <w:jc w:val="center"/>
        <w:rPr>
          <w:rFonts w:ascii="Times New Roman" w:hAnsi="Times New Roman" w:cs="Times New Roman"/>
          <w:b/>
          <w:sz w:val="24"/>
          <w:szCs w:val="24"/>
        </w:rPr>
      </w:pPr>
      <w:r w:rsidRPr="00157CB8">
        <w:rPr>
          <w:rFonts w:ascii="Times New Roman" w:hAnsi="Times New Roman" w:cs="Times New Roman"/>
          <w:b/>
          <w:sz w:val="24"/>
          <w:szCs w:val="24"/>
        </w:rPr>
        <w:t>Режим реализации образовательных областей</w:t>
      </w:r>
      <w:r w:rsidR="000D1D60" w:rsidRPr="00157CB8">
        <w:rPr>
          <w:rFonts w:ascii="Times New Roman" w:hAnsi="Times New Roman" w:cs="Times New Roman"/>
          <w:b/>
          <w:sz w:val="24"/>
          <w:szCs w:val="24"/>
        </w:rPr>
        <w:t xml:space="preserve"> в процессе детской </w:t>
      </w:r>
      <w:r w:rsidRPr="00157CB8">
        <w:rPr>
          <w:rFonts w:ascii="Times New Roman" w:hAnsi="Times New Roman" w:cs="Times New Roman"/>
          <w:b/>
          <w:sz w:val="24"/>
          <w:szCs w:val="24"/>
        </w:rPr>
        <w:t xml:space="preserve">деятельности </w:t>
      </w:r>
      <w:r w:rsidR="000D1D60" w:rsidRPr="00157CB8">
        <w:rPr>
          <w:rFonts w:ascii="Times New Roman" w:hAnsi="Times New Roman" w:cs="Times New Roman"/>
          <w:b/>
          <w:sz w:val="24"/>
          <w:szCs w:val="24"/>
        </w:rPr>
        <w:t>дошкольного образовательного учреждения</w:t>
      </w:r>
    </w:p>
    <w:p w:rsidR="009E3AC0" w:rsidRPr="00157CB8" w:rsidRDefault="000D1D60" w:rsidP="00157CB8">
      <w:pPr>
        <w:spacing w:after="0" w:line="240" w:lineRule="auto"/>
        <w:ind w:firstLine="426"/>
        <w:jc w:val="center"/>
        <w:rPr>
          <w:rFonts w:ascii="Times New Roman" w:hAnsi="Times New Roman" w:cs="Times New Roman"/>
          <w:b/>
          <w:sz w:val="24"/>
          <w:szCs w:val="24"/>
        </w:rPr>
      </w:pPr>
      <w:r w:rsidRPr="00157CB8">
        <w:rPr>
          <w:rFonts w:ascii="Times New Roman" w:hAnsi="Times New Roman" w:cs="Times New Roman"/>
          <w:b/>
          <w:sz w:val="24"/>
          <w:szCs w:val="24"/>
        </w:rPr>
        <w:t xml:space="preserve"> </w:t>
      </w:r>
      <w:r w:rsidR="009E3AC0" w:rsidRPr="00157CB8">
        <w:rPr>
          <w:rFonts w:ascii="Times New Roman" w:hAnsi="Times New Roman" w:cs="Times New Roman"/>
          <w:b/>
          <w:sz w:val="24"/>
          <w:szCs w:val="24"/>
        </w:rPr>
        <w:t xml:space="preserve"> </w:t>
      </w:r>
      <w:r w:rsidRPr="00157CB8">
        <w:rPr>
          <w:rFonts w:ascii="Times New Roman" w:hAnsi="Times New Roman" w:cs="Times New Roman"/>
          <w:b/>
          <w:sz w:val="24"/>
          <w:szCs w:val="24"/>
        </w:rPr>
        <w:t xml:space="preserve"> </w:t>
      </w:r>
      <w:r w:rsidR="009E3AC0" w:rsidRPr="00157CB8">
        <w:rPr>
          <w:rFonts w:ascii="Times New Roman" w:hAnsi="Times New Roman" w:cs="Times New Roman"/>
          <w:b/>
          <w:sz w:val="24"/>
          <w:szCs w:val="24"/>
        </w:rPr>
        <w:t xml:space="preserve">  </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9213"/>
      </w:tblGrid>
      <w:tr w:rsidR="009E3AC0" w:rsidRPr="00157CB8" w:rsidTr="000D1D60">
        <w:trPr>
          <w:trHeight w:val="1595"/>
        </w:trPr>
        <w:tc>
          <w:tcPr>
            <w:tcW w:w="1560" w:type="dxa"/>
            <w:shd w:val="clear" w:color="auto" w:fill="auto"/>
          </w:tcPr>
          <w:p w:rsidR="009E3AC0" w:rsidRPr="00157CB8" w:rsidRDefault="009E3AC0" w:rsidP="00157CB8">
            <w:pPr>
              <w:spacing w:after="0" w:line="240" w:lineRule="auto"/>
              <w:rPr>
                <w:rFonts w:ascii="Times New Roman" w:hAnsi="Times New Roman" w:cs="Times New Roman"/>
                <w:b/>
                <w:i/>
                <w:sz w:val="24"/>
                <w:szCs w:val="24"/>
              </w:rPr>
            </w:pPr>
            <w:r w:rsidRPr="00157CB8">
              <w:rPr>
                <w:rFonts w:ascii="Times New Roman" w:hAnsi="Times New Roman" w:cs="Times New Roman"/>
                <w:b/>
                <w:sz w:val="24"/>
                <w:szCs w:val="24"/>
              </w:rPr>
              <w:t>07.30-08.30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b/>
                <w:i/>
                <w:sz w:val="24"/>
                <w:szCs w:val="24"/>
              </w:rPr>
            </w:pPr>
            <w:r w:rsidRPr="00157CB8">
              <w:rPr>
                <w:rFonts w:ascii="Times New Roman" w:hAnsi="Times New Roman" w:cs="Times New Roman"/>
                <w:b/>
                <w:sz w:val="24"/>
                <w:szCs w:val="24"/>
              </w:rPr>
              <w:t xml:space="preserve">Прием детей </w:t>
            </w:r>
            <w:r w:rsidRPr="00157CB8">
              <w:rPr>
                <w:rFonts w:ascii="Times New Roman" w:hAnsi="Times New Roman" w:cs="Times New Roman"/>
                <w:sz w:val="24"/>
                <w:szCs w:val="24"/>
              </w:rPr>
              <w:t>в группе</w:t>
            </w:r>
            <w:r w:rsidRPr="00157CB8">
              <w:rPr>
                <w:rFonts w:ascii="Times New Roman" w:hAnsi="Times New Roman" w:cs="Times New Roman"/>
                <w:b/>
                <w:sz w:val="24"/>
                <w:szCs w:val="24"/>
              </w:rPr>
              <w:t xml:space="preserve"> (</w:t>
            </w:r>
            <w:r w:rsidRPr="00157CB8">
              <w:rPr>
                <w:rFonts w:ascii="Times New Roman" w:hAnsi="Times New Roman" w:cs="Times New Roman"/>
                <w:sz w:val="24"/>
                <w:szCs w:val="24"/>
              </w:rPr>
              <w:t xml:space="preserve">в теплый период года на улице); </w:t>
            </w:r>
            <w:r w:rsidRPr="00157CB8">
              <w:rPr>
                <w:rFonts w:ascii="Times New Roman" w:hAnsi="Times New Roman" w:cs="Times New Roman"/>
                <w:b/>
                <w:sz w:val="24"/>
                <w:szCs w:val="24"/>
              </w:rPr>
              <w:t>утренняя гимнастика</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беседы с детьми</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наблюдения</w:t>
            </w:r>
            <w:r w:rsidRPr="00157CB8">
              <w:rPr>
                <w:rFonts w:ascii="Times New Roman" w:hAnsi="Times New Roman" w:cs="Times New Roman"/>
                <w:sz w:val="24"/>
                <w:szCs w:val="24"/>
              </w:rPr>
              <w:t xml:space="preserve"> в природном уголке; свободные игры; индивидуальные и подгрупповые </w:t>
            </w:r>
            <w:r w:rsidRPr="00157CB8">
              <w:rPr>
                <w:rFonts w:ascii="Times New Roman" w:hAnsi="Times New Roman" w:cs="Times New Roman"/>
                <w:b/>
                <w:sz w:val="24"/>
                <w:szCs w:val="24"/>
              </w:rPr>
              <w:t>дидактические игры</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чтение художественной литературы</w:t>
            </w:r>
            <w:r w:rsidRPr="00157CB8">
              <w:rPr>
                <w:rFonts w:ascii="Times New Roman" w:hAnsi="Times New Roman" w:cs="Times New Roman"/>
                <w:sz w:val="24"/>
                <w:szCs w:val="24"/>
              </w:rPr>
              <w:t xml:space="preserve">; самостоятельная деятельность в </w:t>
            </w:r>
            <w:r w:rsidRPr="00157CB8">
              <w:rPr>
                <w:rFonts w:ascii="Times New Roman" w:hAnsi="Times New Roman" w:cs="Times New Roman"/>
                <w:b/>
                <w:sz w:val="24"/>
                <w:szCs w:val="24"/>
              </w:rPr>
              <w:t>уголке художественного творчества</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подготовка к завтраку</w:t>
            </w:r>
            <w:r w:rsidRPr="00157CB8">
              <w:rPr>
                <w:rFonts w:ascii="Times New Roman" w:hAnsi="Times New Roman" w:cs="Times New Roman"/>
                <w:sz w:val="24"/>
                <w:szCs w:val="24"/>
              </w:rPr>
              <w:t>.</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i/>
                <w:sz w:val="24"/>
                <w:szCs w:val="24"/>
              </w:rPr>
            </w:pPr>
            <w:r w:rsidRPr="00157CB8">
              <w:rPr>
                <w:rFonts w:ascii="Times New Roman" w:hAnsi="Times New Roman" w:cs="Times New Roman"/>
                <w:b/>
                <w:sz w:val="24"/>
                <w:szCs w:val="24"/>
              </w:rPr>
              <w:t>08.30-09.00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b/>
                <w:i/>
                <w:sz w:val="24"/>
                <w:szCs w:val="24"/>
              </w:rPr>
            </w:pPr>
            <w:r w:rsidRPr="00157CB8">
              <w:rPr>
                <w:rFonts w:ascii="Times New Roman" w:hAnsi="Times New Roman" w:cs="Times New Roman"/>
                <w:b/>
                <w:sz w:val="24"/>
                <w:szCs w:val="24"/>
              </w:rPr>
              <w:t>Завтрак</w:t>
            </w:r>
            <w:r w:rsidRPr="00157CB8">
              <w:rPr>
                <w:rFonts w:ascii="Times New Roman" w:hAnsi="Times New Roman" w:cs="Times New Roman"/>
                <w:sz w:val="24"/>
                <w:szCs w:val="24"/>
              </w:rPr>
              <w:t xml:space="preserve">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i/>
                <w:sz w:val="24"/>
                <w:szCs w:val="24"/>
              </w:rPr>
            </w:pPr>
            <w:r w:rsidRPr="00157CB8">
              <w:rPr>
                <w:rFonts w:ascii="Times New Roman" w:hAnsi="Times New Roman" w:cs="Times New Roman"/>
                <w:b/>
                <w:sz w:val="24"/>
                <w:szCs w:val="24"/>
              </w:rPr>
              <w:t>09.00 - 10.25</w:t>
            </w:r>
          </w:p>
        </w:tc>
        <w:tc>
          <w:tcPr>
            <w:tcW w:w="9213" w:type="dxa"/>
            <w:shd w:val="clear" w:color="auto" w:fill="auto"/>
          </w:tcPr>
          <w:p w:rsidR="009E3AC0" w:rsidRPr="00157CB8" w:rsidRDefault="00BE707E"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НОД</w:t>
            </w:r>
            <w:r w:rsidR="009E3AC0" w:rsidRPr="00157CB8">
              <w:rPr>
                <w:rFonts w:ascii="Times New Roman" w:hAnsi="Times New Roman" w:cs="Times New Roman"/>
                <w:b/>
                <w:sz w:val="24"/>
                <w:szCs w:val="24"/>
              </w:rPr>
              <w:t xml:space="preserve">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10.35 – 10.50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 xml:space="preserve">Дидактические, ролевые, подвижные игры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10.50 – 12.10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Подготовка к прогулке</w:t>
            </w:r>
            <w:r w:rsidRPr="00157CB8">
              <w:rPr>
                <w:rFonts w:ascii="Times New Roman" w:hAnsi="Times New Roman" w:cs="Times New Roman"/>
                <w:sz w:val="24"/>
                <w:szCs w:val="24"/>
              </w:rPr>
              <w:t xml:space="preserve"> </w:t>
            </w:r>
          </w:p>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Прогулка:</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наблюдение</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подвижные игры</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ролевые игры</w:t>
            </w:r>
            <w:r w:rsidRPr="00157CB8">
              <w:rPr>
                <w:rFonts w:ascii="Times New Roman" w:hAnsi="Times New Roman" w:cs="Times New Roman"/>
                <w:sz w:val="24"/>
                <w:szCs w:val="24"/>
              </w:rPr>
              <w:t xml:space="preserve">, индивидуальная работа по </w:t>
            </w:r>
            <w:r w:rsidRPr="00157CB8">
              <w:rPr>
                <w:rFonts w:ascii="Times New Roman" w:hAnsi="Times New Roman" w:cs="Times New Roman"/>
                <w:b/>
                <w:sz w:val="24"/>
                <w:szCs w:val="24"/>
              </w:rPr>
              <w:t>развитию движений</w:t>
            </w:r>
            <w:r w:rsidRPr="00157CB8">
              <w:rPr>
                <w:rFonts w:ascii="Times New Roman" w:hAnsi="Times New Roman" w:cs="Times New Roman"/>
                <w:sz w:val="24"/>
                <w:szCs w:val="24"/>
              </w:rPr>
              <w:t>, дидактические</w:t>
            </w:r>
            <w:r w:rsidRPr="00157CB8">
              <w:rPr>
                <w:rFonts w:ascii="Times New Roman" w:hAnsi="Times New Roman" w:cs="Times New Roman"/>
                <w:b/>
                <w:sz w:val="24"/>
                <w:szCs w:val="24"/>
              </w:rPr>
              <w:t xml:space="preserve"> игры</w:t>
            </w:r>
            <w:r w:rsidRPr="00157CB8">
              <w:rPr>
                <w:rFonts w:ascii="Times New Roman" w:hAnsi="Times New Roman" w:cs="Times New Roman"/>
                <w:sz w:val="24"/>
                <w:szCs w:val="24"/>
              </w:rPr>
              <w:t xml:space="preserve"> по экологии, развитию речи, ознакомлению с, </w:t>
            </w:r>
            <w:r w:rsidRPr="00157CB8">
              <w:rPr>
                <w:rFonts w:ascii="Times New Roman" w:hAnsi="Times New Roman" w:cs="Times New Roman"/>
                <w:b/>
                <w:sz w:val="24"/>
                <w:szCs w:val="24"/>
              </w:rPr>
              <w:t xml:space="preserve">беседы </w:t>
            </w:r>
            <w:r w:rsidRPr="00157CB8">
              <w:rPr>
                <w:rFonts w:ascii="Times New Roman" w:hAnsi="Times New Roman" w:cs="Times New Roman"/>
                <w:sz w:val="24"/>
                <w:szCs w:val="24"/>
              </w:rPr>
              <w:t xml:space="preserve">с детьми, </w:t>
            </w:r>
            <w:r w:rsidRPr="00157CB8">
              <w:rPr>
                <w:rFonts w:ascii="Times New Roman" w:hAnsi="Times New Roman" w:cs="Times New Roman"/>
                <w:b/>
                <w:sz w:val="24"/>
                <w:szCs w:val="24"/>
              </w:rPr>
              <w:t>рисование</w:t>
            </w:r>
            <w:r w:rsidRPr="00157CB8">
              <w:rPr>
                <w:rFonts w:ascii="Times New Roman" w:hAnsi="Times New Roman" w:cs="Times New Roman"/>
                <w:sz w:val="24"/>
                <w:szCs w:val="24"/>
              </w:rPr>
              <w:t xml:space="preserve"> на асфальте, на мольберте.</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12.10-12.20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Возвращение с прогулки, подготовка к обеду</w:t>
            </w:r>
            <w:r w:rsidRPr="00157CB8">
              <w:rPr>
                <w:rFonts w:ascii="Times New Roman" w:hAnsi="Times New Roman" w:cs="Times New Roman"/>
                <w:sz w:val="24"/>
                <w:szCs w:val="24"/>
              </w:rPr>
              <w:t xml:space="preserve">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12.20-13.00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Обед</w:t>
            </w:r>
            <w:r w:rsidRPr="00157CB8">
              <w:rPr>
                <w:rFonts w:ascii="Times New Roman" w:hAnsi="Times New Roman" w:cs="Times New Roman"/>
                <w:sz w:val="24"/>
                <w:szCs w:val="24"/>
              </w:rPr>
              <w:t xml:space="preserve">  </w:t>
            </w:r>
          </w:p>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Подготовка ко сну</w:t>
            </w:r>
            <w:r w:rsidRPr="00157CB8">
              <w:rPr>
                <w:rFonts w:ascii="Times New Roman" w:hAnsi="Times New Roman" w:cs="Times New Roman"/>
                <w:sz w:val="24"/>
                <w:szCs w:val="24"/>
              </w:rPr>
              <w:t xml:space="preserve">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13.00 -15.00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Сон</w:t>
            </w:r>
            <w:r w:rsidRPr="00157CB8">
              <w:rPr>
                <w:rFonts w:ascii="Times New Roman" w:hAnsi="Times New Roman" w:cs="Times New Roman"/>
                <w:sz w:val="24"/>
                <w:szCs w:val="24"/>
              </w:rPr>
              <w:t xml:space="preserve">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15.00-15.30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Постепенный подъем, гимнастика после сна, воздушные ванны, водные, гигиенические процедуры, обширное умывание, профилактика плоскостопия.</w:t>
            </w:r>
          </w:p>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Подготовка к полднику, дежурства</w:t>
            </w:r>
            <w:r w:rsidRPr="00157CB8">
              <w:rPr>
                <w:rFonts w:ascii="Times New Roman" w:hAnsi="Times New Roman" w:cs="Times New Roman"/>
                <w:sz w:val="24"/>
                <w:szCs w:val="24"/>
              </w:rPr>
              <w:t xml:space="preserve">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15.30-15.55</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Непосредственная образовательная деятельность</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15.50-16.20</w:t>
            </w:r>
          </w:p>
          <w:p w:rsidR="009E3AC0" w:rsidRPr="00157CB8" w:rsidRDefault="009E3AC0" w:rsidP="00157CB8">
            <w:pPr>
              <w:spacing w:after="0" w:line="240" w:lineRule="auto"/>
              <w:rPr>
                <w:rFonts w:ascii="Times New Roman" w:hAnsi="Times New Roman" w:cs="Times New Roman"/>
                <w:b/>
                <w:sz w:val="24"/>
                <w:szCs w:val="24"/>
              </w:rPr>
            </w:pPr>
          </w:p>
        </w:tc>
        <w:tc>
          <w:tcPr>
            <w:tcW w:w="9213"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Художественное творчество, игры</w:t>
            </w:r>
            <w:r w:rsidRPr="00157CB8">
              <w:rPr>
                <w:rFonts w:ascii="Times New Roman" w:hAnsi="Times New Roman" w:cs="Times New Roman"/>
                <w:sz w:val="24"/>
                <w:szCs w:val="24"/>
              </w:rPr>
              <w:t xml:space="preserve"> ролевые, дидактические, подвижные, </w:t>
            </w:r>
            <w:r w:rsidRPr="00157CB8">
              <w:rPr>
                <w:rFonts w:ascii="Times New Roman" w:hAnsi="Times New Roman" w:cs="Times New Roman"/>
                <w:b/>
                <w:sz w:val="24"/>
                <w:szCs w:val="24"/>
              </w:rPr>
              <w:t xml:space="preserve">чтение художественной литературы </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16.30-16.50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Усиленный полдник</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t>16.50-17.30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Подготовка к прогулке</w:t>
            </w:r>
            <w:r w:rsidRPr="00157CB8">
              <w:rPr>
                <w:rFonts w:ascii="Times New Roman" w:hAnsi="Times New Roman" w:cs="Times New Roman"/>
                <w:sz w:val="24"/>
                <w:szCs w:val="24"/>
              </w:rPr>
              <w:t xml:space="preserve"> </w:t>
            </w:r>
          </w:p>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Прогулка:</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t xml:space="preserve">наблюдение </w:t>
            </w:r>
            <w:r w:rsidRPr="00157CB8">
              <w:rPr>
                <w:rFonts w:ascii="Times New Roman" w:hAnsi="Times New Roman" w:cs="Times New Roman"/>
                <w:sz w:val="24"/>
                <w:szCs w:val="24"/>
              </w:rPr>
              <w:t>в природе, т</w:t>
            </w:r>
            <w:r w:rsidRPr="00157CB8">
              <w:rPr>
                <w:rFonts w:ascii="Times New Roman" w:hAnsi="Times New Roman" w:cs="Times New Roman"/>
                <w:b/>
                <w:sz w:val="24"/>
                <w:szCs w:val="24"/>
              </w:rPr>
              <w:t xml:space="preserve">руд </w:t>
            </w:r>
            <w:r w:rsidRPr="00157CB8">
              <w:rPr>
                <w:rFonts w:ascii="Times New Roman" w:hAnsi="Times New Roman" w:cs="Times New Roman"/>
                <w:sz w:val="24"/>
                <w:szCs w:val="24"/>
              </w:rPr>
              <w:t xml:space="preserve">в природе и в быту, </w:t>
            </w:r>
            <w:r w:rsidRPr="00157CB8">
              <w:rPr>
                <w:rFonts w:ascii="Times New Roman" w:hAnsi="Times New Roman" w:cs="Times New Roman"/>
                <w:b/>
                <w:sz w:val="24"/>
                <w:szCs w:val="24"/>
              </w:rPr>
              <w:t>подвижные игры</w:t>
            </w:r>
            <w:r w:rsidRPr="00157CB8">
              <w:rPr>
                <w:rFonts w:ascii="Times New Roman" w:hAnsi="Times New Roman" w:cs="Times New Roman"/>
                <w:sz w:val="24"/>
                <w:szCs w:val="24"/>
              </w:rPr>
              <w:t xml:space="preserve">, </w:t>
            </w:r>
            <w:r w:rsidRPr="00157CB8">
              <w:rPr>
                <w:rFonts w:ascii="Times New Roman" w:hAnsi="Times New Roman" w:cs="Times New Roman"/>
                <w:b/>
                <w:sz w:val="24"/>
                <w:szCs w:val="24"/>
              </w:rPr>
              <w:lastRenderedPageBreak/>
              <w:t>ролевые</w:t>
            </w:r>
            <w:r w:rsidRPr="00157CB8">
              <w:rPr>
                <w:rFonts w:ascii="Times New Roman" w:hAnsi="Times New Roman" w:cs="Times New Roman"/>
                <w:sz w:val="24"/>
                <w:szCs w:val="24"/>
              </w:rPr>
              <w:t xml:space="preserve">, индивидуальная работа по </w:t>
            </w:r>
            <w:r w:rsidRPr="00157CB8">
              <w:rPr>
                <w:rFonts w:ascii="Times New Roman" w:hAnsi="Times New Roman" w:cs="Times New Roman"/>
                <w:b/>
                <w:sz w:val="24"/>
                <w:szCs w:val="24"/>
              </w:rPr>
              <w:t>развитию движений</w:t>
            </w:r>
            <w:r w:rsidRPr="00157CB8">
              <w:rPr>
                <w:rFonts w:ascii="Times New Roman" w:hAnsi="Times New Roman" w:cs="Times New Roman"/>
                <w:sz w:val="24"/>
                <w:szCs w:val="24"/>
              </w:rPr>
              <w:t>, дидактические</w:t>
            </w:r>
            <w:r w:rsidRPr="00157CB8">
              <w:rPr>
                <w:rFonts w:ascii="Times New Roman" w:hAnsi="Times New Roman" w:cs="Times New Roman"/>
                <w:b/>
                <w:sz w:val="24"/>
                <w:szCs w:val="24"/>
              </w:rPr>
              <w:t xml:space="preserve"> игры</w:t>
            </w:r>
            <w:r w:rsidRPr="00157CB8">
              <w:rPr>
                <w:rFonts w:ascii="Times New Roman" w:hAnsi="Times New Roman" w:cs="Times New Roman"/>
                <w:sz w:val="24"/>
                <w:szCs w:val="24"/>
              </w:rPr>
              <w:t xml:space="preserve"> по экологии, развитию речи, ознакомлению с окружающим, </w:t>
            </w:r>
            <w:r w:rsidRPr="00157CB8">
              <w:rPr>
                <w:rFonts w:ascii="Times New Roman" w:hAnsi="Times New Roman" w:cs="Times New Roman"/>
                <w:b/>
                <w:sz w:val="24"/>
                <w:szCs w:val="24"/>
              </w:rPr>
              <w:t xml:space="preserve">беседы </w:t>
            </w:r>
            <w:r w:rsidRPr="00157CB8">
              <w:rPr>
                <w:rFonts w:ascii="Times New Roman" w:hAnsi="Times New Roman" w:cs="Times New Roman"/>
                <w:sz w:val="24"/>
                <w:szCs w:val="24"/>
              </w:rPr>
              <w:t xml:space="preserve">с детьми, </w:t>
            </w:r>
            <w:r w:rsidRPr="00157CB8">
              <w:rPr>
                <w:rFonts w:ascii="Times New Roman" w:hAnsi="Times New Roman" w:cs="Times New Roman"/>
                <w:b/>
                <w:sz w:val="24"/>
                <w:szCs w:val="24"/>
              </w:rPr>
              <w:t>рисование</w:t>
            </w:r>
            <w:r w:rsidRPr="00157CB8">
              <w:rPr>
                <w:rFonts w:ascii="Times New Roman" w:hAnsi="Times New Roman" w:cs="Times New Roman"/>
                <w:sz w:val="24"/>
                <w:szCs w:val="24"/>
              </w:rPr>
              <w:t xml:space="preserve"> на асфальте, на мольбертах.</w:t>
            </w:r>
          </w:p>
        </w:tc>
      </w:tr>
      <w:tr w:rsidR="009E3AC0" w:rsidRPr="00157CB8" w:rsidTr="008108DD">
        <w:tc>
          <w:tcPr>
            <w:tcW w:w="1560" w:type="dxa"/>
            <w:shd w:val="clear" w:color="auto" w:fill="auto"/>
          </w:tcPr>
          <w:p w:rsidR="009E3AC0" w:rsidRPr="00157CB8" w:rsidRDefault="009E3AC0" w:rsidP="00157CB8">
            <w:pPr>
              <w:spacing w:after="0" w:line="240" w:lineRule="auto"/>
              <w:rPr>
                <w:rFonts w:ascii="Times New Roman" w:hAnsi="Times New Roman" w:cs="Times New Roman"/>
                <w:b/>
                <w:sz w:val="24"/>
                <w:szCs w:val="24"/>
              </w:rPr>
            </w:pPr>
            <w:r w:rsidRPr="00157CB8">
              <w:rPr>
                <w:rFonts w:ascii="Times New Roman" w:hAnsi="Times New Roman" w:cs="Times New Roman"/>
                <w:b/>
                <w:sz w:val="24"/>
                <w:szCs w:val="24"/>
              </w:rPr>
              <w:lastRenderedPageBreak/>
              <w:t>17.30-18.00</w:t>
            </w:r>
          </w:p>
        </w:tc>
        <w:tc>
          <w:tcPr>
            <w:tcW w:w="9213" w:type="dxa"/>
            <w:shd w:val="clear" w:color="auto" w:fill="auto"/>
          </w:tcPr>
          <w:p w:rsidR="009E3AC0" w:rsidRPr="00157CB8" w:rsidRDefault="009E3AC0" w:rsidP="00157CB8">
            <w:pPr>
              <w:spacing w:after="0" w:line="240" w:lineRule="auto"/>
              <w:rPr>
                <w:rFonts w:ascii="Times New Roman" w:hAnsi="Times New Roman" w:cs="Times New Roman"/>
                <w:sz w:val="24"/>
                <w:szCs w:val="24"/>
              </w:rPr>
            </w:pPr>
            <w:r w:rsidRPr="00157CB8">
              <w:rPr>
                <w:rFonts w:ascii="Times New Roman" w:hAnsi="Times New Roman" w:cs="Times New Roman"/>
                <w:b/>
                <w:sz w:val="24"/>
                <w:szCs w:val="24"/>
              </w:rPr>
              <w:t>Уход детей домой</w:t>
            </w:r>
            <w:r w:rsidRPr="00157CB8">
              <w:rPr>
                <w:rFonts w:ascii="Times New Roman" w:hAnsi="Times New Roman" w:cs="Times New Roman"/>
                <w:sz w:val="24"/>
                <w:szCs w:val="24"/>
              </w:rPr>
              <w:t xml:space="preserve"> </w:t>
            </w:r>
          </w:p>
        </w:tc>
      </w:tr>
    </w:tbl>
    <w:p w:rsidR="00190647" w:rsidRPr="00157CB8" w:rsidRDefault="008E5A18" w:rsidP="00157CB8">
      <w:pPr>
        <w:spacing w:after="0" w:line="240" w:lineRule="auto"/>
        <w:jc w:val="center"/>
        <w:rPr>
          <w:rFonts w:ascii="Times New Roman" w:hAnsi="Times New Roman" w:cs="Times New Roman"/>
          <w:b/>
          <w:sz w:val="24"/>
          <w:szCs w:val="24"/>
        </w:rPr>
      </w:pPr>
      <w:r w:rsidRPr="00157CB8">
        <w:rPr>
          <w:rFonts w:ascii="Times New Roman" w:hAnsi="Times New Roman" w:cs="Times New Roman"/>
          <w:b/>
          <w:sz w:val="24"/>
          <w:szCs w:val="24"/>
        </w:rPr>
        <w:t>Непосредственная образовательная деятельность с детьми</w:t>
      </w:r>
    </w:p>
    <w:p w:rsidR="008E5A18" w:rsidRPr="00157CB8" w:rsidRDefault="009E3AC0" w:rsidP="00157CB8">
      <w:pPr>
        <w:spacing w:after="0" w:line="240" w:lineRule="auto"/>
        <w:jc w:val="center"/>
        <w:rPr>
          <w:rFonts w:ascii="Times New Roman" w:hAnsi="Times New Roman" w:cs="Times New Roman"/>
          <w:b/>
          <w:sz w:val="24"/>
          <w:szCs w:val="24"/>
        </w:rPr>
      </w:pPr>
      <w:r w:rsidRPr="00157CB8">
        <w:rPr>
          <w:rFonts w:ascii="Times New Roman" w:hAnsi="Times New Roman" w:cs="Times New Roman"/>
          <w:b/>
          <w:sz w:val="24"/>
          <w:szCs w:val="24"/>
        </w:rPr>
        <w:t xml:space="preserve">на </w:t>
      </w:r>
      <w:r w:rsidR="00A04085" w:rsidRPr="00157CB8">
        <w:rPr>
          <w:rFonts w:ascii="Times New Roman" w:hAnsi="Times New Roman" w:cs="Times New Roman"/>
          <w:b/>
          <w:sz w:val="24"/>
          <w:szCs w:val="24"/>
        </w:rPr>
        <w:t>2021-2022</w:t>
      </w:r>
      <w:r w:rsidR="008E5A18" w:rsidRPr="00157CB8">
        <w:rPr>
          <w:rFonts w:ascii="Times New Roman" w:hAnsi="Times New Roman" w:cs="Times New Roman"/>
          <w:b/>
          <w:sz w:val="24"/>
          <w:szCs w:val="24"/>
        </w:rPr>
        <w:t>учебный год</w:t>
      </w:r>
    </w:p>
    <w:tbl>
      <w:tblPr>
        <w:tblStyle w:val="a7"/>
        <w:tblpPr w:leftFromText="180" w:rightFromText="180" w:vertAnchor="text" w:horzAnchor="margin" w:tblpXSpec="center" w:tblpY="125"/>
        <w:tblW w:w="10625" w:type="dxa"/>
        <w:tblLayout w:type="fixed"/>
        <w:tblLook w:val="04A0" w:firstRow="1" w:lastRow="0" w:firstColumn="1" w:lastColumn="0" w:noHBand="0" w:noVBand="1"/>
      </w:tblPr>
      <w:tblGrid>
        <w:gridCol w:w="2060"/>
        <w:gridCol w:w="1876"/>
        <w:gridCol w:w="1984"/>
        <w:gridCol w:w="1985"/>
        <w:gridCol w:w="2720"/>
      </w:tblGrid>
      <w:tr w:rsidR="007766AB" w:rsidRPr="00157CB8" w:rsidTr="00A262A3">
        <w:trPr>
          <w:trHeight w:val="317"/>
        </w:trPr>
        <w:tc>
          <w:tcPr>
            <w:tcW w:w="2060" w:type="dxa"/>
          </w:tcPr>
          <w:p w:rsidR="007766AB" w:rsidRPr="00157CB8" w:rsidRDefault="007766AB" w:rsidP="00157CB8">
            <w:pPr>
              <w:jc w:val="center"/>
              <w:rPr>
                <w:rFonts w:ascii="Times New Roman" w:hAnsi="Times New Roman" w:cs="Times New Roman"/>
                <w:sz w:val="24"/>
                <w:szCs w:val="24"/>
              </w:rPr>
            </w:pPr>
            <w:r w:rsidRPr="00157CB8">
              <w:rPr>
                <w:rFonts w:ascii="Times New Roman" w:hAnsi="Times New Roman" w:cs="Times New Roman"/>
                <w:sz w:val="24"/>
                <w:szCs w:val="24"/>
              </w:rPr>
              <w:t xml:space="preserve">Понедельник </w:t>
            </w:r>
          </w:p>
        </w:tc>
        <w:tc>
          <w:tcPr>
            <w:tcW w:w="1876" w:type="dxa"/>
          </w:tcPr>
          <w:p w:rsidR="007766AB" w:rsidRPr="00157CB8" w:rsidRDefault="007766AB" w:rsidP="00157CB8">
            <w:pPr>
              <w:jc w:val="center"/>
              <w:rPr>
                <w:rFonts w:ascii="Times New Roman" w:hAnsi="Times New Roman" w:cs="Times New Roman"/>
                <w:sz w:val="24"/>
                <w:szCs w:val="24"/>
              </w:rPr>
            </w:pPr>
            <w:r w:rsidRPr="00157CB8">
              <w:rPr>
                <w:rFonts w:ascii="Times New Roman" w:hAnsi="Times New Roman" w:cs="Times New Roman"/>
                <w:sz w:val="24"/>
                <w:szCs w:val="24"/>
              </w:rPr>
              <w:t xml:space="preserve">Вторник </w:t>
            </w:r>
          </w:p>
        </w:tc>
        <w:tc>
          <w:tcPr>
            <w:tcW w:w="1984" w:type="dxa"/>
          </w:tcPr>
          <w:p w:rsidR="007766AB" w:rsidRPr="00157CB8" w:rsidRDefault="007766AB" w:rsidP="00157CB8">
            <w:pPr>
              <w:jc w:val="center"/>
              <w:rPr>
                <w:rFonts w:ascii="Times New Roman" w:hAnsi="Times New Roman" w:cs="Times New Roman"/>
                <w:sz w:val="24"/>
                <w:szCs w:val="24"/>
              </w:rPr>
            </w:pPr>
            <w:r w:rsidRPr="00157CB8">
              <w:rPr>
                <w:rFonts w:ascii="Times New Roman" w:hAnsi="Times New Roman" w:cs="Times New Roman"/>
                <w:sz w:val="24"/>
                <w:szCs w:val="24"/>
              </w:rPr>
              <w:t xml:space="preserve">Среда </w:t>
            </w:r>
          </w:p>
        </w:tc>
        <w:tc>
          <w:tcPr>
            <w:tcW w:w="1985" w:type="dxa"/>
          </w:tcPr>
          <w:p w:rsidR="007766AB" w:rsidRPr="00157CB8" w:rsidRDefault="007766AB" w:rsidP="00157CB8">
            <w:pPr>
              <w:jc w:val="center"/>
              <w:rPr>
                <w:rFonts w:ascii="Times New Roman" w:hAnsi="Times New Roman" w:cs="Times New Roman"/>
                <w:sz w:val="24"/>
                <w:szCs w:val="24"/>
              </w:rPr>
            </w:pPr>
            <w:r w:rsidRPr="00157CB8">
              <w:rPr>
                <w:rFonts w:ascii="Times New Roman" w:hAnsi="Times New Roman" w:cs="Times New Roman"/>
                <w:sz w:val="24"/>
                <w:szCs w:val="24"/>
              </w:rPr>
              <w:t xml:space="preserve">Четверг </w:t>
            </w:r>
          </w:p>
        </w:tc>
        <w:tc>
          <w:tcPr>
            <w:tcW w:w="2720" w:type="dxa"/>
          </w:tcPr>
          <w:p w:rsidR="007766AB" w:rsidRPr="00157CB8" w:rsidRDefault="007766AB" w:rsidP="00157CB8">
            <w:pPr>
              <w:jc w:val="center"/>
              <w:rPr>
                <w:rFonts w:ascii="Times New Roman" w:hAnsi="Times New Roman" w:cs="Times New Roman"/>
                <w:sz w:val="24"/>
                <w:szCs w:val="24"/>
              </w:rPr>
            </w:pPr>
            <w:r w:rsidRPr="00157CB8">
              <w:rPr>
                <w:rFonts w:ascii="Times New Roman" w:hAnsi="Times New Roman" w:cs="Times New Roman"/>
                <w:sz w:val="24"/>
                <w:szCs w:val="24"/>
              </w:rPr>
              <w:t xml:space="preserve">Пятница </w:t>
            </w:r>
          </w:p>
        </w:tc>
      </w:tr>
      <w:tr w:rsidR="007766AB" w:rsidRPr="00157CB8" w:rsidTr="00A262A3">
        <w:trPr>
          <w:trHeight w:val="2588"/>
        </w:trPr>
        <w:tc>
          <w:tcPr>
            <w:tcW w:w="2060" w:type="dxa"/>
          </w:tcPr>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1.Логопедическое 09.00</w:t>
            </w:r>
          </w:p>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 xml:space="preserve">2. </w:t>
            </w:r>
            <w:r w:rsidR="00A262A3" w:rsidRPr="00157CB8">
              <w:rPr>
                <w:rFonts w:ascii="Times New Roman" w:hAnsi="Times New Roman" w:cs="Times New Roman"/>
                <w:sz w:val="24"/>
                <w:szCs w:val="24"/>
              </w:rPr>
              <w:t>Ознакомление с миром природы</w:t>
            </w:r>
            <w:r w:rsidRPr="00157CB8">
              <w:rPr>
                <w:rFonts w:ascii="Times New Roman" w:hAnsi="Times New Roman" w:cs="Times New Roman"/>
                <w:sz w:val="24"/>
                <w:szCs w:val="24"/>
              </w:rPr>
              <w:t xml:space="preserve"> 9.35</w:t>
            </w:r>
          </w:p>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3.</w:t>
            </w:r>
            <w:r w:rsidR="00A262A3" w:rsidRPr="00157CB8">
              <w:rPr>
                <w:rFonts w:ascii="Times New Roman" w:hAnsi="Times New Roman" w:cs="Times New Roman"/>
                <w:sz w:val="24"/>
                <w:szCs w:val="24"/>
              </w:rPr>
              <w:t xml:space="preserve"> Физическое </w:t>
            </w:r>
            <w:r w:rsidRPr="00157CB8">
              <w:rPr>
                <w:rFonts w:ascii="Times New Roman" w:hAnsi="Times New Roman" w:cs="Times New Roman"/>
                <w:sz w:val="24"/>
                <w:szCs w:val="24"/>
              </w:rPr>
              <w:t>10.10</w:t>
            </w:r>
          </w:p>
          <w:p w:rsidR="007766AB" w:rsidRPr="00157CB8" w:rsidRDefault="007766AB" w:rsidP="00157CB8">
            <w:pPr>
              <w:rPr>
                <w:rFonts w:ascii="Times New Roman" w:hAnsi="Times New Roman" w:cs="Times New Roman"/>
                <w:sz w:val="24"/>
                <w:szCs w:val="24"/>
              </w:rPr>
            </w:pPr>
          </w:p>
        </w:tc>
        <w:tc>
          <w:tcPr>
            <w:tcW w:w="1876" w:type="dxa"/>
          </w:tcPr>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1.Логопедическое 09.00</w:t>
            </w:r>
          </w:p>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2. Математика 09.40</w:t>
            </w:r>
          </w:p>
          <w:p w:rsidR="00A262A3"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3.Музыкальное</w:t>
            </w:r>
          </w:p>
          <w:p w:rsidR="00A262A3"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10.10</w:t>
            </w:r>
          </w:p>
          <w:p w:rsidR="007766AB"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4. Рисование 10.50</w:t>
            </w:r>
          </w:p>
        </w:tc>
        <w:tc>
          <w:tcPr>
            <w:tcW w:w="1984" w:type="dxa"/>
          </w:tcPr>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1.Логопедическое 09.00</w:t>
            </w:r>
          </w:p>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 xml:space="preserve">2. </w:t>
            </w:r>
            <w:r w:rsidR="00A262A3" w:rsidRPr="00157CB8">
              <w:rPr>
                <w:rFonts w:ascii="Times New Roman" w:hAnsi="Times New Roman" w:cs="Times New Roman"/>
                <w:sz w:val="24"/>
                <w:szCs w:val="24"/>
              </w:rPr>
              <w:t xml:space="preserve">Развитие речи </w:t>
            </w:r>
          </w:p>
          <w:p w:rsidR="00A262A3"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3. Физкультура на воздухе</w:t>
            </w:r>
          </w:p>
        </w:tc>
        <w:tc>
          <w:tcPr>
            <w:tcW w:w="1985" w:type="dxa"/>
          </w:tcPr>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1.Логопедическое 09.00</w:t>
            </w:r>
          </w:p>
          <w:p w:rsidR="007766AB" w:rsidRPr="00157CB8" w:rsidRDefault="007766AB" w:rsidP="00157CB8">
            <w:pPr>
              <w:rPr>
                <w:rFonts w:ascii="Times New Roman" w:hAnsi="Times New Roman" w:cs="Times New Roman"/>
                <w:sz w:val="24"/>
                <w:szCs w:val="24"/>
              </w:rPr>
            </w:pPr>
            <w:r w:rsidRPr="00157CB8">
              <w:rPr>
                <w:rFonts w:ascii="Times New Roman" w:hAnsi="Times New Roman" w:cs="Times New Roman"/>
                <w:sz w:val="24"/>
                <w:szCs w:val="24"/>
              </w:rPr>
              <w:t>2.</w:t>
            </w:r>
            <w:r w:rsidR="00A262A3" w:rsidRPr="00157CB8">
              <w:rPr>
                <w:rFonts w:ascii="Times New Roman" w:hAnsi="Times New Roman" w:cs="Times New Roman"/>
                <w:sz w:val="24"/>
                <w:szCs w:val="24"/>
              </w:rPr>
              <w:t>Математика</w:t>
            </w:r>
          </w:p>
          <w:p w:rsidR="00A262A3"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3.Конструирование-Руч.труд</w:t>
            </w:r>
          </w:p>
          <w:p w:rsidR="00A262A3"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4.Физкультура 10.50</w:t>
            </w:r>
          </w:p>
          <w:p w:rsidR="007766AB" w:rsidRPr="00157CB8" w:rsidRDefault="007766AB" w:rsidP="00157CB8">
            <w:pPr>
              <w:rPr>
                <w:rFonts w:ascii="Times New Roman" w:hAnsi="Times New Roman" w:cs="Times New Roman"/>
                <w:sz w:val="24"/>
                <w:szCs w:val="24"/>
              </w:rPr>
            </w:pPr>
          </w:p>
          <w:p w:rsidR="007766AB" w:rsidRPr="00157CB8" w:rsidRDefault="007766AB" w:rsidP="00157CB8">
            <w:pPr>
              <w:rPr>
                <w:rFonts w:ascii="Times New Roman" w:hAnsi="Times New Roman" w:cs="Times New Roman"/>
                <w:sz w:val="24"/>
                <w:szCs w:val="24"/>
              </w:rPr>
            </w:pPr>
          </w:p>
        </w:tc>
        <w:tc>
          <w:tcPr>
            <w:tcW w:w="2720" w:type="dxa"/>
          </w:tcPr>
          <w:p w:rsidR="007766AB"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1.Подготовка к обучению к грамоте</w:t>
            </w:r>
          </w:p>
          <w:p w:rsidR="00A262A3" w:rsidRPr="00157CB8" w:rsidRDefault="00A262A3" w:rsidP="00157CB8">
            <w:pPr>
              <w:rPr>
                <w:rFonts w:ascii="Times New Roman" w:hAnsi="Times New Roman" w:cs="Times New Roman"/>
                <w:sz w:val="24"/>
                <w:szCs w:val="24"/>
              </w:rPr>
            </w:pPr>
            <w:r w:rsidRPr="00157CB8">
              <w:rPr>
                <w:rFonts w:ascii="Times New Roman" w:hAnsi="Times New Roman" w:cs="Times New Roman"/>
                <w:sz w:val="24"/>
                <w:szCs w:val="24"/>
              </w:rPr>
              <w:t>2.Музыкальное 9.35</w:t>
            </w:r>
          </w:p>
          <w:p w:rsidR="00415011" w:rsidRPr="00157CB8" w:rsidRDefault="00415011" w:rsidP="00157CB8">
            <w:pPr>
              <w:rPr>
                <w:rFonts w:ascii="Times New Roman" w:hAnsi="Times New Roman" w:cs="Times New Roman"/>
                <w:sz w:val="24"/>
                <w:szCs w:val="24"/>
              </w:rPr>
            </w:pPr>
            <w:r w:rsidRPr="00157CB8">
              <w:rPr>
                <w:rFonts w:ascii="Times New Roman" w:hAnsi="Times New Roman" w:cs="Times New Roman"/>
                <w:sz w:val="24"/>
                <w:szCs w:val="24"/>
              </w:rPr>
              <w:t>3.Лепка-Аппликация 10.10</w:t>
            </w:r>
          </w:p>
        </w:tc>
      </w:tr>
    </w:tbl>
    <w:p w:rsidR="00285773" w:rsidRPr="00157CB8" w:rsidRDefault="00285773" w:rsidP="00157CB8">
      <w:pPr>
        <w:spacing w:after="0" w:line="240" w:lineRule="auto"/>
        <w:contextualSpacing/>
        <w:jc w:val="center"/>
        <w:rPr>
          <w:rFonts w:ascii="Times New Roman" w:eastAsia="Times New Roman" w:hAnsi="Times New Roman" w:cs="Times New Roman"/>
          <w:b/>
          <w:sz w:val="24"/>
          <w:szCs w:val="24"/>
          <w:lang w:eastAsia="ru-RU"/>
        </w:rPr>
      </w:pPr>
    </w:p>
    <w:p w:rsidR="007766AB" w:rsidRPr="00157CB8" w:rsidRDefault="007766AB" w:rsidP="00157CB8">
      <w:pPr>
        <w:spacing w:after="0" w:line="240" w:lineRule="auto"/>
        <w:rPr>
          <w:rFonts w:ascii="Times New Roman" w:hAnsi="Times New Roman" w:cs="Times New Roman"/>
          <w:sz w:val="24"/>
          <w:szCs w:val="24"/>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8E5A18" w:rsidRPr="00157CB8" w:rsidRDefault="008E5A18" w:rsidP="00157CB8">
      <w:pPr>
        <w:spacing w:after="0" w:line="240" w:lineRule="auto"/>
        <w:contextualSpacing/>
        <w:jc w:val="center"/>
        <w:rPr>
          <w:rFonts w:ascii="Times New Roman" w:eastAsia="Times New Roman" w:hAnsi="Times New Roman" w:cs="Times New Roman"/>
          <w:b/>
          <w:sz w:val="24"/>
          <w:szCs w:val="24"/>
          <w:lang w:eastAsia="ru-RU"/>
        </w:rPr>
      </w:pPr>
    </w:p>
    <w:p w:rsidR="007766AB" w:rsidRPr="00157CB8" w:rsidRDefault="007766AB" w:rsidP="00157CB8">
      <w:pPr>
        <w:pStyle w:val="ConsPlusNormal"/>
        <w:jc w:val="both"/>
        <w:rPr>
          <w:rFonts w:ascii="Times New Roman" w:hAnsi="Times New Roman" w:cs="Times New Roman"/>
          <w:b/>
          <w:sz w:val="24"/>
          <w:szCs w:val="24"/>
        </w:rPr>
      </w:pPr>
    </w:p>
    <w:p w:rsidR="007766AB" w:rsidRPr="00157CB8" w:rsidRDefault="007766AB" w:rsidP="00157CB8">
      <w:pPr>
        <w:pStyle w:val="ConsPlusNormal"/>
        <w:jc w:val="both"/>
        <w:rPr>
          <w:rFonts w:ascii="Times New Roman" w:hAnsi="Times New Roman" w:cs="Times New Roman"/>
          <w:b/>
          <w:sz w:val="24"/>
          <w:szCs w:val="24"/>
        </w:rPr>
      </w:pPr>
    </w:p>
    <w:p w:rsidR="007766AB" w:rsidRPr="00157CB8" w:rsidRDefault="007766AB" w:rsidP="00157CB8">
      <w:pPr>
        <w:pStyle w:val="ConsPlusNormal"/>
        <w:jc w:val="both"/>
        <w:rPr>
          <w:rFonts w:ascii="Times New Roman" w:hAnsi="Times New Roman" w:cs="Times New Roman"/>
          <w:b/>
          <w:sz w:val="24"/>
          <w:szCs w:val="24"/>
        </w:rPr>
      </w:pPr>
    </w:p>
    <w:p w:rsidR="007766AB" w:rsidRPr="00157CB8" w:rsidRDefault="007766AB" w:rsidP="00157CB8">
      <w:pPr>
        <w:pStyle w:val="ConsPlusNormal"/>
        <w:jc w:val="both"/>
        <w:rPr>
          <w:rFonts w:ascii="Times New Roman" w:hAnsi="Times New Roman" w:cs="Times New Roman"/>
          <w:b/>
          <w:sz w:val="24"/>
          <w:szCs w:val="24"/>
        </w:rPr>
      </w:pPr>
    </w:p>
    <w:p w:rsidR="007766AB" w:rsidRPr="00157CB8" w:rsidRDefault="007766AB" w:rsidP="00157CB8">
      <w:pPr>
        <w:pStyle w:val="ConsPlusNormal"/>
        <w:jc w:val="both"/>
        <w:rPr>
          <w:rFonts w:ascii="Times New Roman" w:hAnsi="Times New Roman" w:cs="Times New Roman"/>
          <w:b/>
          <w:sz w:val="24"/>
          <w:szCs w:val="24"/>
        </w:rPr>
      </w:pPr>
    </w:p>
    <w:p w:rsidR="00415011" w:rsidRPr="00157CB8" w:rsidRDefault="00415011" w:rsidP="00157CB8">
      <w:pPr>
        <w:pStyle w:val="ConsPlusNormal"/>
        <w:jc w:val="both"/>
        <w:rPr>
          <w:rFonts w:ascii="Times New Roman" w:hAnsi="Times New Roman" w:cs="Times New Roman"/>
          <w:b/>
          <w:sz w:val="24"/>
          <w:szCs w:val="24"/>
        </w:rPr>
      </w:pPr>
    </w:p>
    <w:p w:rsidR="00415011" w:rsidRPr="00157CB8" w:rsidRDefault="00415011" w:rsidP="00157CB8">
      <w:pPr>
        <w:pStyle w:val="ConsPlusNormal"/>
        <w:jc w:val="both"/>
        <w:rPr>
          <w:rFonts w:ascii="Times New Roman" w:hAnsi="Times New Roman" w:cs="Times New Roman"/>
          <w:b/>
          <w:sz w:val="24"/>
          <w:szCs w:val="24"/>
        </w:rPr>
      </w:pPr>
    </w:p>
    <w:p w:rsidR="00415011" w:rsidRPr="00157CB8" w:rsidRDefault="00415011" w:rsidP="00157CB8">
      <w:pPr>
        <w:pStyle w:val="ConsPlusNormal"/>
        <w:jc w:val="both"/>
        <w:rPr>
          <w:rFonts w:ascii="Times New Roman" w:hAnsi="Times New Roman" w:cs="Times New Roman"/>
          <w:b/>
          <w:sz w:val="24"/>
          <w:szCs w:val="24"/>
        </w:rPr>
      </w:pPr>
    </w:p>
    <w:p w:rsidR="00415011" w:rsidRPr="00157CB8" w:rsidRDefault="00415011" w:rsidP="00157CB8">
      <w:pPr>
        <w:pStyle w:val="ConsPlusNormal"/>
        <w:jc w:val="both"/>
        <w:rPr>
          <w:rFonts w:ascii="Times New Roman" w:hAnsi="Times New Roman" w:cs="Times New Roman"/>
          <w:b/>
          <w:sz w:val="24"/>
          <w:szCs w:val="24"/>
        </w:rPr>
      </w:pPr>
    </w:p>
    <w:p w:rsidR="00415011" w:rsidRPr="00157CB8" w:rsidRDefault="00415011" w:rsidP="00157CB8">
      <w:pPr>
        <w:pStyle w:val="ConsPlusNormal"/>
        <w:jc w:val="both"/>
        <w:rPr>
          <w:rFonts w:ascii="Times New Roman" w:hAnsi="Times New Roman" w:cs="Times New Roman"/>
          <w:b/>
          <w:sz w:val="24"/>
          <w:szCs w:val="24"/>
        </w:rPr>
      </w:pPr>
    </w:p>
    <w:p w:rsidR="008F5A7A" w:rsidRPr="00157CB8" w:rsidRDefault="00F67E28" w:rsidP="00157CB8">
      <w:pPr>
        <w:pStyle w:val="ConsPlusNormal"/>
        <w:jc w:val="both"/>
        <w:rPr>
          <w:rFonts w:ascii="Times New Roman" w:hAnsi="Times New Roman" w:cs="Times New Roman"/>
          <w:b/>
          <w:sz w:val="24"/>
          <w:szCs w:val="24"/>
        </w:rPr>
      </w:pPr>
      <w:r w:rsidRPr="00157CB8">
        <w:rPr>
          <w:rFonts w:ascii="Times New Roman" w:hAnsi="Times New Roman" w:cs="Times New Roman"/>
          <w:b/>
          <w:sz w:val="24"/>
          <w:szCs w:val="24"/>
        </w:rPr>
        <w:t>4.О</w:t>
      </w:r>
      <w:r w:rsidR="004368CB" w:rsidRPr="00157CB8">
        <w:rPr>
          <w:rFonts w:ascii="Times New Roman" w:hAnsi="Times New Roman" w:cs="Times New Roman"/>
          <w:b/>
          <w:sz w:val="24"/>
          <w:szCs w:val="24"/>
        </w:rPr>
        <w:t>собенности традиционных событий, праздников, мероприятий.</w:t>
      </w:r>
    </w:p>
    <w:p w:rsidR="00381ADF" w:rsidRPr="00157CB8" w:rsidRDefault="00381ADF" w:rsidP="00157CB8">
      <w:pPr>
        <w:pStyle w:val="ConsPlusNormal"/>
        <w:jc w:val="both"/>
        <w:rPr>
          <w:rFonts w:ascii="Times New Roman" w:hAnsi="Times New Roman" w:cs="Times New Roman"/>
          <w:b/>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62"/>
        <w:gridCol w:w="3022"/>
        <w:gridCol w:w="1439"/>
        <w:gridCol w:w="1295"/>
        <w:gridCol w:w="1295"/>
      </w:tblGrid>
      <w:tr w:rsidR="00381ADF" w:rsidRPr="00157CB8" w:rsidTr="00381ADF">
        <w:tc>
          <w:tcPr>
            <w:tcW w:w="465" w:type="pct"/>
            <w:hideMark/>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Недел</w:t>
            </w:r>
            <w:r w:rsidRPr="00157CB8">
              <w:rPr>
                <w:rFonts w:ascii="Times New Roman" w:eastAsia="Times New Roman" w:hAnsi="Times New Roman" w:cs="Times New Roman"/>
                <w:b/>
                <w:sz w:val="24"/>
                <w:szCs w:val="24"/>
              </w:rPr>
              <w:lastRenderedPageBreak/>
              <w:t xml:space="preserve">и </w:t>
            </w:r>
          </w:p>
        </w:tc>
        <w:tc>
          <w:tcPr>
            <w:tcW w:w="865" w:type="pct"/>
            <w:hideMark/>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lastRenderedPageBreak/>
              <w:t xml:space="preserve">Темы, </w:t>
            </w:r>
            <w:r w:rsidRPr="00157CB8">
              <w:rPr>
                <w:rFonts w:ascii="Times New Roman" w:eastAsia="Times New Roman" w:hAnsi="Times New Roman" w:cs="Times New Roman"/>
                <w:b/>
                <w:sz w:val="24"/>
                <w:szCs w:val="24"/>
              </w:rPr>
              <w:lastRenderedPageBreak/>
              <w:t>месяца</w:t>
            </w:r>
          </w:p>
        </w:tc>
        <w:tc>
          <w:tcPr>
            <w:tcW w:w="1573" w:type="pct"/>
            <w:hideMark/>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lastRenderedPageBreak/>
              <w:t>Мероприятия</w:t>
            </w:r>
          </w:p>
        </w:tc>
        <w:tc>
          <w:tcPr>
            <w:tcW w:w="749" w:type="pct"/>
            <w:hideMark/>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Сроки </w:t>
            </w:r>
            <w:r w:rsidRPr="00157CB8">
              <w:rPr>
                <w:rFonts w:ascii="Times New Roman" w:eastAsia="Times New Roman" w:hAnsi="Times New Roman" w:cs="Times New Roman"/>
                <w:b/>
                <w:sz w:val="24"/>
                <w:szCs w:val="24"/>
              </w:rPr>
              <w:lastRenderedPageBreak/>
              <w:t>проведения</w:t>
            </w:r>
          </w:p>
        </w:tc>
        <w:tc>
          <w:tcPr>
            <w:tcW w:w="674" w:type="pct"/>
          </w:tcPr>
          <w:p w:rsidR="00381ADF" w:rsidRPr="00157CB8" w:rsidRDefault="00381ADF" w:rsidP="00157C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lastRenderedPageBreak/>
              <w:t>Участник</w:t>
            </w:r>
            <w:r w:rsidRPr="00157CB8">
              <w:rPr>
                <w:rFonts w:ascii="Times New Roman" w:eastAsia="Times New Roman" w:hAnsi="Times New Roman" w:cs="Times New Roman"/>
                <w:b/>
                <w:sz w:val="24"/>
                <w:szCs w:val="24"/>
                <w:lang w:eastAsia="ru-RU"/>
              </w:rPr>
              <w:lastRenderedPageBreak/>
              <w:t xml:space="preserve">и </w:t>
            </w:r>
          </w:p>
        </w:tc>
        <w:tc>
          <w:tcPr>
            <w:tcW w:w="674" w:type="pct"/>
          </w:tcPr>
          <w:p w:rsidR="00381ADF" w:rsidRPr="00157CB8" w:rsidRDefault="00381ADF" w:rsidP="00157C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lastRenderedPageBreak/>
              <w:t>Ответ-</w:t>
            </w:r>
            <w:r w:rsidRPr="00157CB8">
              <w:rPr>
                <w:rFonts w:ascii="Times New Roman" w:eastAsia="Times New Roman" w:hAnsi="Times New Roman" w:cs="Times New Roman"/>
                <w:b/>
                <w:sz w:val="24"/>
                <w:szCs w:val="24"/>
                <w:lang w:eastAsia="ru-RU"/>
              </w:rPr>
              <w:lastRenderedPageBreak/>
              <w:t>ственный</w:t>
            </w:r>
          </w:p>
        </w:tc>
      </w:tr>
      <w:tr w:rsidR="00381ADF" w:rsidRPr="00157CB8" w:rsidTr="00381ADF">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Сентябрь</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b/>
                <w:sz w:val="24"/>
                <w:szCs w:val="24"/>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381ADF">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День знаний</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Экскурсия в школу</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02</w:t>
            </w:r>
            <w:r w:rsidR="007766AB" w:rsidRPr="00157CB8">
              <w:rPr>
                <w:rFonts w:ascii="Times New Roman" w:hAnsi="Times New Roman" w:cs="Times New Roman"/>
                <w:sz w:val="24"/>
                <w:szCs w:val="24"/>
              </w:rPr>
              <w:t xml:space="preserve">.09 </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Педагоги </w:t>
            </w:r>
          </w:p>
        </w:tc>
      </w:tr>
      <w:tr w:rsidR="00381ADF" w:rsidRPr="00157CB8" w:rsidTr="00381ADF">
        <w:tblPrEx>
          <w:tblLook w:val="01E0" w:firstRow="1" w:lastRow="1" w:firstColumn="1" w:lastColumn="1" w:noHBand="0" w:noVBand="0"/>
        </w:tblPrEx>
        <w:tc>
          <w:tcPr>
            <w:tcW w:w="465" w:type="pct"/>
          </w:tcPr>
          <w:p w:rsidR="00381ADF" w:rsidRPr="00157CB8" w:rsidRDefault="00BE707E"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w:t>
            </w:r>
            <w:r w:rsidR="00381ADF" w:rsidRPr="00157CB8">
              <w:rPr>
                <w:rFonts w:ascii="Times New Roman" w:eastAsia="Times New Roman" w:hAnsi="Times New Roman" w:cs="Times New Roman"/>
                <w:b/>
                <w:sz w:val="24"/>
                <w:szCs w:val="24"/>
              </w:rPr>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Мы встречаем осень золотую</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Праздник «Здравствуй осень!»</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рисунков «Здравствуй осень!»</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02</w:t>
            </w:r>
            <w:r w:rsidR="00381ADF" w:rsidRPr="00157CB8">
              <w:rPr>
                <w:rFonts w:ascii="Times New Roman" w:eastAsia="Calibri" w:hAnsi="Times New Roman" w:cs="Times New Roman"/>
                <w:sz w:val="24"/>
                <w:szCs w:val="24"/>
              </w:rPr>
              <w:t>.09 – 1</w:t>
            </w:r>
            <w:r w:rsidRPr="00157CB8">
              <w:rPr>
                <w:rFonts w:ascii="Times New Roman" w:hAnsi="Times New Roman" w:cs="Times New Roman"/>
                <w:sz w:val="24"/>
                <w:szCs w:val="24"/>
              </w:rPr>
              <w:t>3</w:t>
            </w:r>
            <w:r w:rsidR="00381ADF" w:rsidRPr="00157CB8">
              <w:rPr>
                <w:rFonts w:ascii="Times New Roman" w:eastAsia="Calibri" w:hAnsi="Times New Roman" w:cs="Times New Roman"/>
                <w:sz w:val="24"/>
                <w:szCs w:val="24"/>
              </w:rPr>
              <w:t>.09</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Педагоги </w:t>
            </w:r>
          </w:p>
        </w:tc>
      </w:tr>
      <w:tr w:rsidR="00381ADF" w:rsidRPr="00157CB8" w:rsidTr="00381ADF">
        <w:tblPrEx>
          <w:tblLook w:val="01E0" w:firstRow="1" w:lastRow="1" w:firstColumn="1" w:lastColumn="1" w:noHBand="0" w:noVBand="0"/>
        </w:tblPrEx>
        <w:tc>
          <w:tcPr>
            <w:tcW w:w="465" w:type="pct"/>
          </w:tcPr>
          <w:p w:rsidR="00381ADF" w:rsidRPr="00157CB8" w:rsidRDefault="00BE707E"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3</w:t>
            </w:r>
            <w:r w:rsidR="00381ADF" w:rsidRPr="00157CB8">
              <w:rPr>
                <w:rFonts w:ascii="Times New Roman" w:eastAsia="Times New Roman" w:hAnsi="Times New Roman" w:cs="Times New Roman"/>
                <w:b/>
                <w:sz w:val="24"/>
                <w:szCs w:val="24"/>
              </w:rPr>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Витамины из кладовой природы</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Развлечение «Во саду ли в огороде». Викторина загадок</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16.09 – 20</w:t>
            </w:r>
            <w:r w:rsidR="00381ADF" w:rsidRPr="00157CB8">
              <w:rPr>
                <w:rFonts w:ascii="Times New Roman" w:eastAsia="Calibri" w:hAnsi="Times New Roman" w:cs="Times New Roman"/>
                <w:sz w:val="24"/>
                <w:szCs w:val="24"/>
              </w:rPr>
              <w:t>.09</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381ADF">
        <w:tblPrEx>
          <w:tblLook w:val="01E0" w:firstRow="1" w:lastRow="1" w:firstColumn="1" w:lastColumn="1" w:noHBand="0" w:noVBand="0"/>
        </w:tblPrEx>
        <w:tc>
          <w:tcPr>
            <w:tcW w:w="465" w:type="pct"/>
          </w:tcPr>
          <w:p w:rsidR="00381ADF" w:rsidRPr="00157CB8" w:rsidRDefault="00BE707E"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4</w:t>
            </w:r>
            <w:r w:rsidR="00381ADF" w:rsidRPr="00157CB8">
              <w:rPr>
                <w:rFonts w:ascii="Times New Roman" w:eastAsia="Times New Roman" w:hAnsi="Times New Roman" w:cs="Times New Roman"/>
                <w:b/>
                <w:sz w:val="24"/>
                <w:szCs w:val="24"/>
              </w:rPr>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Птицы вокруг нас</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Викторина «Тайны птичьего мира»</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Заседание клуба знатоков на тему «Птицы вокруг нас»</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23.09 – 27</w:t>
            </w:r>
            <w:r w:rsidR="00381ADF" w:rsidRPr="00157CB8">
              <w:rPr>
                <w:rFonts w:ascii="Times New Roman" w:eastAsia="Calibri" w:hAnsi="Times New Roman" w:cs="Times New Roman"/>
                <w:sz w:val="24"/>
                <w:szCs w:val="24"/>
              </w:rPr>
              <w:t>.09</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381ADF">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Октябрь </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381ADF">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Наши лесные друзья</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 xml:space="preserve">Моделирование родословного древа своей семьи. Оформление альбома «Моя семья». </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30.09</w:t>
            </w:r>
            <w:r w:rsidRPr="00157CB8">
              <w:rPr>
                <w:rFonts w:ascii="Times New Roman" w:eastAsia="Calibri" w:hAnsi="Times New Roman" w:cs="Times New Roman"/>
                <w:sz w:val="24"/>
                <w:szCs w:val="24"/>
              </w:rPr>
              <w:t xml:space="preserve"> – 04</w:t>
            </w:r>
            <w:r w:rsidR="00381ADF" w:rsidRPr="00157CB8">
              <w:rPr>
                <w:rFonts w:ascii="Times New Roman" w:eastAsia="Calibri" w:hAnsi="Times New Roman" w:cs="Times New Roman"/>
                <w:sz w:val="24"/>
                <w:szCs w:val="24"/>
              </w:rPr>
              <w:t>.10</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381ADF">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Едем, плывем, летим</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 xml:space="preserve">Выставка детского творчества «На земле, в небесах, на море». </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Викторина «Внимательный пешеход».</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Создание киноленты «Настоящее и прошлое транспорта»</w:t>
            </w:r>
          </w:p>
        </w:tc>
        <w:tc>
          <w:tcPr>
            <w:tcW w:w="749" w:type="pct"/>
          </w:tcPr>
          <w:p w:rsidR="00381ADF" w:rsidRPr="00157CB8" w:rsidRDefault="00BE707E"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07.10 – 11</w:t>
            </w:r>
            <w:r w:rsidR="00381ADF" w:rsidRPr="00157CB8">
              <w:rPr>
                <w:rFonts w:ascii="Times New Roman" w:eastAsia="Times New Roman" w:hAnsi="Times New Roman" w:cs="Times New Roman"/>
                <w:sz w:val="24"/>
                <w:szCs w:val="24"/>
              </w:rPr>
              <w:t>.10</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3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Путешествие в хлебную страну</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Развлечение «Хлеб всему голова». Экскурсия в хлебный магазин.</w:t>
            </w:r>
          </w:p>
        </w:tc>
        <w:tc>
          <w:tcPr>
            <w:tcW w:w="749" w:type="pct"/>
          </w:tcPr>
          <w:p w:rsidR="00381ADF" w:rsidRPr="00157CB8" w:rsidRDefault="00BE707E" w:rsidP="00157CB8">
            <w:pPr>
              <w:spacing w:after="0" w:line="240" w:lineRule="auto"/>
              <w:jc w:val="center"/>
              <w:rPr>
                <w:rFonts w:ascii="Times New Roman" w:eastAsia="Calibri" w:hAnsi="Times New Roman" w:cs="Times New Roman"/>
                <w:sz w:val="24"/>
                <w:szCs w:val="24"/>
              </w:rPr>
            </w:pPr>
            <w:r w:rsidRPr="00157CB8">
              <w:rPr>
                <w:rFonts w:ascii="Times New Roman" w:hAnsi="Times New Roman" w:cs="Times New Roman"/>
                <w:sz w:val="24"/>
                <w:szCs w:val="24"/>
              </w:rPr>
              <w:t>14</w:t>
            </w:r>
            <w:r w:rsidR="00381ADF" w:rsidRPr="00157CB8">
              <w:rPr>
                <w:rFonts w:ascii="Times New Roman" w:eastAsia="Calibri" w:hAnsi="Times New Roman" w:cs="Times New Roman"/>
                <w:sz w:val="24"/>
                <w:szCs w:val="24"/>
              </w:rPr>
              <w:t xml:space="preserve">.10 – </w:t>
            </w:r>
            <w:r w:rsidRPr="00157CB8">
              <w:rPr>
                <w:rFonts w:ascii="Times New Roman" w:hAnsi="Times New Roman" w:cs="Times New Roman"/>
                <w:sz w:val="24"/>
                <w:szCs w:val="24"/>
              </w:rPr>
              <w:t>18</w:t>
            </w:r>
            <w:r w:rsidR="00381ADF" w:rsidRPr="00157CB8">
              <w:rPr>
                <w:rFonts w:ascii="Times New Roman" w:eastAsia="Calibri" w:hAnsi="Times New Roman" w:cs="Times New Roman"/>
                <w:sz w:val="24"/>
                <w:szCs w:val="24"/>
              </w:rPr>
              <w:t>.10</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0E1A37" w:rsidRPr="00157CB8" w:rsidTr="000E1A37">
        <w:tblPrEx>
          <w:tblLook w:val="01E0" w:firstRow="1" w:lastRow="1" w:firstColumn="1" w:lastColumn="1" w:noHBand="0" w:noVBand="0"/>
        </w:tblPrEx>
        <w:trPr>
          <w:trHeight w:val="690"/>
        </w:trPr>
        <w:tc>
          <w:tcPr>
            <w:tcW w:w="465" w:type="pct"/>
          </w:tcPr>
          <w:p w:rsidR="000E1A37" w:rsidRPr="00157CB8" w:rsidRDefault="000E1A37"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4 неделя</w:t>
            </w:r>
          </w:p>
        </w:tc>
        <w:tc>
          <w:tcPr>
            <w:tcW w:w="865" w:type="pct"/>
          </w:tcPr>
          <w:p w:rsidR="000E1A37" w:rsidRPr="00157CB8" w:rsidRDefault="000E1A37"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Здравствуй, сказка!</w:t>
            </w:r>
          </w:p>
        </w:tc>
        <w:tc>
          <w:tcPr>
            <w:tcW w:w="1573" w:type="pct"/>
          </w:tcPr>
          <w:p w:rsidR="000E1A37" w:rsidRPr="00157CB8" w:rsidRDefault="000E1A37"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Инсценирование сказки «Цветик - семицветик».</w:t>
            </w:r>
          </w:p>
          <w:p w:rsidR="000E1A37" w:rsidRPr="00157CB8" w:rsidRDefault="000E1A37"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КВН «В гостях у сказки».</w:t>
            </w:r>
          </w:p>
        </w:tc>
        <w:tc>
          <w:tcPr>
            <w:tcW w:w="749" w:type="pct"/>
          </w:tcPr>
          <w:p w:rsidR="000E1A37" w:rsidRPr="00157CB8" w:rsidRDefault="00BE707E" w:rsidP="00157CB8">
            <w:pPr>
              <w:spacing w:after="0" w:line="240" w:lineRule="auto"/>
              <w:jc w:val="center"/>
              <w:rPr>
                <w:rFonts w:ascii="Times New Roman" w:eastAsia="Calibri" w:hAnsi="Times New Roman" w:cs="Times New Roman"/>
                <w:sz w:val="24"/>
                <w:szCs w:val="24"/>
              </w:rPr>
            </w:pPr>
            <w:r w:rsidRPr="00157CB8">
              <w:rPr>
                <w:rFonts w:ascii="Times New Roman" w:hAnsi="Times New Roman" w:cs="Times New Roman"/>
                <w:sz w:val="24"/>
                <w:szCs w:val="24"/>
              </w:rPr>
              <w:t>21</w:t>
            </w:r>
            <w:r w:rsidR="000E1A37" w:rsidRPr="00157CB8">
              <w:rPr>
                <w:rFonts w:ascii="Times New Roman" w:eastAsia="Calibri" w:hAnsi="Times New Roman" w:cs="Times New Roman"/>
                <w:sz w:val="24"/>
                <w:szCs w:val="24"/>
              </w:rPr>
              <w:t>.10 –</w:t>
            </w:r>
            <w:r w:rsidR="00415011" w:rsidRPr="00157CB8">
              <w:rPr>
                <w:rFonts w:ascii="Times New Roman" w:hAnsi="Times New Roman" w:cs="Times New Roman"/>
                <w:sz w:val="24"/>
                <w:szCs w:val="24"/>
              </w:rPr>
              <w:t xml:space="preserve"> </w:t>
            </w:r>
            <w:r w:rsidRPr="00157CB8">
              <w:rPr>
                <w:rFonts w:ascii="Times New Roman" w:hAnsi="Times New Roman" w:cs="Times New Roman"/>
                <w:sz w:val="24"/>
                <w:szCs w:val="24"/>
              </w:rPr>
              <w:t>31</w:t>
            </w:r>
            <w:r w:rsidR="000E1A37" w:rsidRPr="00157CB8">
              <w:rPr>
                <w:rFonts w:ascii="Times New Roman" w:eastAsia="Calibri" w:hAnsi="Times New Roman" w:cs="Times New Roman"/>
                <w:sz w:val="24"/>
                <w:szCs w:val="24"/>
              </w:rPr>
              <w:t>.10</w:t>
            </w:r>
          </w:p>
        </w:tc>
        <w:tc>
          <w:tcPr>
            <w:tcW w:w="674" w:type="pct"/>
          </w:tcPr>
          <w:p w:rsidR="000E1A37"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0E1A37" w:rsidRPr="00157CB8" w:rsidRDefault="000E1A37"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Ноябрь </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jc w:val="center"/>
              <w:rPr>
                <w:rFonts w:ascii="Times New Roman" w:eastAsia="Calibri" w:hAnsi="Times New Roman" w:cs="Times New Roman"/>
                <w:b/>
                <w:sz w:val="24"/>
                <w:szCs w:val="24"/>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Моя страна, моя планета</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«День народного единства». КВН «История России».</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05.11 – 08</w:t>
            </w:r>
            <w:r w:rsidR="000E1A37" w:rsidRPr="00157CB8">
              <w:rPr>
                <w:rFonts w:ascii="Times New Roman" w:hAnsi="Times New Roman" w:cs="Times New Roman"/>
                <w:sz w:val="24"/>
                <w:szCs w:val="24"/>
              </w:rPr>
              <w:t>.</w:t>
            </w:r>
            <w:r w:rsidR="00381ADF" w:rsidRPr="00157CB8">
              <w:rPr>
                <w:rFonts w:ascii="Times New Roman" w:eastAsia="Calibri" w:hAnsi="Times New Roman" w:cs="Times New Roman"/>
                <w:sz w:val="24"/>
                <w:szCs w:val="24"/>
              </w:rPr>
              <w:t>11</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Уголок планеты где мы живем</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Красная книга Липецкой области. Заседание клуба знатоков на тему «Птицы и животные нашего края»</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11</w:t>
            </w:r>
            <w:r w:rsidR="000E1A37" w:rsidRPr="00157CB8">
              <w:rPr>
                <w:rFonts w:ascii="Times New Roman" w:hAnsi="Times New Roman" w:cs="Times New Roman"/>
                <w:sz w:val="24"/>
                <w:szCs w:val="24"/>
              </w:rPr>
              <w:t>.1</w:t>
            </w:r>
            <w:r w:rsidRPr="00157CB8">
              <w:rPr>
                <w:rFonts w:ascii="Times New Roman" w:hAnsi="Times New Roman" w:cs="Times New Roman"/>
                <w:sz w:val="24"/>
                <w:szCs w:val="24"/>
              </w:rPr>
              <w:t>1 – 15</w:t>
            </w:r>
            <w:r w:rsidR="00381ADF" w:rsidRPr="00157CB8">
              <w:rPr>
                <w:rFonts w:ascii="Times New Roman" w:eastAsia="Calibri" w:hAnsi="Times New Roman" w:cs="Times New Roman"/>
                <w:sz w:val="24"/>
                <w:szCs w:val="24"/>
              </w:rPr>
              <w:t>.11</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3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Все про меня</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Театрализованный праздник «Дружная семья»</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18.11 – 22</w:t>
            </w:r>
            <w:r w:rsidR="00381ADF" w:rsidRPr="00157CB8">
              <w:rPr>
                <w:rFonts w:ascii="Times New Roman" w:eastAsia="Calibri" w:hAnsi="Times New Roman" w:cs="Times New Roman"/>
                <w:sz w:val="24"/>
                <w:szCs w:val="24"/>
              </w:rPr>
              <w:t>.11</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4 </w:t>
            </w:r>
            <w:r w:rsidRPr="00157CB8">
              <w:rPr>
                <w:rFonts w:ascii="Times New Roman" w:eastAsia="Times New Roman" w:hAnsi="Times New Roman" w:cs="Times New Roman"/>
                <w:b/>
                <w:sz w:val="24"/>
                <w:szCs w:val="24"/>
              </w:rPr>
              <w:lastRenderedPageBreak/>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lastRenderedPageBreak/>
              <w:t xml:space="preserve">Все о правах </w:t>
            </w:r>
            <w:r w:rsidRPr="00157CB8">
              <w:rPr>
                <w:rFonts w:ascii="Times New Roman" w:eastAsia="Times New Roman" w:hAnsi="Times New Roman" w:cs="Times New Roman"/>
                <w:sz w:val="24"/>
                <w:szCs w:val="24"/>
              </w:rPr>
              <w:lastRenderedPageBreak/>
              <w:t>ребенка</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lastRenderedPageBreak/>
              <w:t xml:space="preserve">Заседание клуба знатоков </w:t>
            </w:r>
            <w:r w:rsidRPr="00157CB8">
              <w:rPr>
                <w:rFonts w:ascii="Times New Roman" w:eastAsia="Times New Roman" w:hAnsi="Times New Roman" w:cs="Times New Roman"/>
                <w:sz w:val="24"/>
                <w:szCs w:val="24"/>
              </w:rPr>
              <w:lastRenderedPageBreak/>
              <w:t>на тему «Я ребенок и я имею право».</w:t>
            </w: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sz w:val="24"/>
                <w:szCs w:val="24"/>
              </w:rPr>
            </w:pPr>
            <w:r w:rsidRPr="00157CB8">
              <w:rPr>
                <w:rFonts w:ascii="Times New Roman" w:eastAsia="Calibri" w:hAnsi="Times New Roman" w:cs="Times New Roman"/>
                <w:sz w:val="24"/>
                <w:szCs w:val="24"/>
              </w:rPr>
              <w:lastRenderedPageBreak/>
              <w:t>2</w:t>
            </w:r>
            <w:r w:rsidR="00BE707E" w:rsidRPr="00157CB8">
              <w:rPr>
                <w:rFonts w:ascii="Times New Roman" w:hAnsi="Times New Roman" w:cs="Times New Roman"/>
                <w:sz w:val="24"/>
                <w:szCs w:val="24"/>
              </w:rPr>
              <w:t>5</w:t>
            </w:r>
            <w:r w:rsidR="000E1A37" w:rsidRPr="00157CB8">
              <w:rPr>
                <w:rFonts w:ascii="Times New Roman" w:hAnsi="Times New Roman" w:cs="Times New Roman"/>
                <w:sz w:val="24"/>
                <w:szCs w:val="24"/>
              </w:rPr>
              <w:t>.11</w:t>
            </w:r>
            <w:r w:rsidR="00570E36" w:rsidRPr="00157CB8">
              <w:rPr>
                <w:rFonts w:ascii="Times New Roman" w:hAnsi="Times New Roman" w:cs="Times New Roman"/>
                <w:sz w:val="24"/>
                <w:szCs w:val="24"/>
              </w:rPr>
              <w:t xml:space="preserve"> – </w:t>
            </w:r>
            <w:r w:rsidR="00570E36" w:rsidRPr="00157CB8">
              <w:rPr>
                <w:rFonts w:ascii="Times New Roman" w:hAnsi="Times New Roman" w:cs="Times New Roman"/>
                <w:sz w:val="24"/>
                <w:szCs w:val="24"/>
              </w:rPr>
              <w:lastRenderedPageBreak/>
              <w:t>30</w:t>
            </w:r>
            <w:r w:rsidRPr="00157CB8">
              <w:rPr>
                <w:rFonts w:ascii="Times New Roman" w:eastAsia="Calibri" w:hAnsi="Times New Roman" w:cs="Times New Roman"/>
                <w:sz w:val="24"/>
                <w:szCs w:val="24"/>
              </w:rPr>
              <w:t>.11</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 xml:space="preserve">Дети, </w:t>
            </w:r>
            <w:r w:rsidRPr="00157CB8">
              <w:rPr>
                <w:rFonts w:ascii="Times New Roman" w:eastAsia="Times New Roman" w:hAnsi="Times New Roman" w:cs="Times New Roman"/>
                <w:sz w:val="24"/>
                <w:szCs w:val="24"/>
                <w:lang w:eastAsia="ru-RU"/>
              </w:rPr>
              <w:lastRenderedPageBreak/>
              <w:t>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Декабрь </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b/>
                <w:sz w:val="24"/>
                <w:szCs w:val="24"/>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Здравствуй, гостья зима!</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 xml:space="preserve">Спортивный досуг «Зимние катания». </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детских рисунков «Зимушка хрустальная»</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02</w:t>
            </w:r>
            <w:r w:rsidR="00381ADF" w:rsidRPr="00157CB8">
              <w:rPr>
                <w:rFonts w:ascii="Times New Roman" w:eastAsia="Calibri" w:hAnsi="Times New Roman" w:cs="Times New Roman"/>
                <w:sz w:val="24"/>
                <w:szCs w:val="24"/>
              </w:rPr>
              <w:t xml:space="preserve">.12 – </w:t>
            </w:r>
            <w:r w:rsidRPr="00157CB8">
              <w:rPr>
                <w:rFonts w:ascii="Times New Roman" w:hAnsi="Times New Roman" w:cs="Times New Roman"/>
                <w:sz w:val="24"/>
                <w:szCs w:val="24"/>
              </w:rPr>
              <w:t>06</w:t>
            </w:r>
            <w:r w:rsidR="00381ADF" w:rsidRPr="00157CB8">
              <w:rPr>
                <w:rFonts w:ascii="Times New Roman" w:eastAsia="Calibri" w:hAnsi="Times New Roman" w:cs="Times New Roman"/>
                <w:sz w:val="24"/>
                <w:szCs w:val="24"/>
              </w:rPr>
              <w:t>.12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Моя родина Россия</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Концерт «Мы о Родине поем».</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09.12 – 13</w:t>
            </w:r>
            <w:r w:rsidR="00381ADF" w:rsidRPr="00157CB8">
              <w:rPr>
                <w:rFonts w:ascii="Times New Roman" w:eastAsia="Calibri" w:hAnsi="Times New Roman" w:cs="Times New Roman"/>
                <w:sz w:val="24"/>
                <w:szCs w:val="24"/>
              </w:rPr>
              <w:t>.12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3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Путешествие вокруг света</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КВН «Кругосветное путешествие»</w:t>
            </w:r>
          </w:p>
        </w:tc>
        <w:tc>
          <w:tcPr>
            <w:tcW w:w="749" w:type="pct"/>
          </w:tcPr>
          <w:p w:rsidR="00381ADF" w:rsidRPr="00157CB8" w:rsidRDefault="00BE707E"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16.12 – 20</w:t>
            </w:r>
            <w:r w:rsidR="00381ADF" w:rsidRPr="00157CB8">
              <w:rPr>
                <w:rFonts w:ascii="Times New Roman" w:eastAsia="Times New Roman" w:hAnsi="Times New Roman" w:cs="Times New Roman"/>
                <w:sz w:val="24"/>
                <w:szCs w:val="24"/>
              </w:rPr>
              <w:t>.12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4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Новый год</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Заседание клуба знатоков на тему «Праздники на Руси».</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Конкурс «Наша елка»</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Праздник «Новый год»</w:t>
            </w:r>
          </w:p>
        </w:tc>
        <w:tc>
          <w:tcPr>
            <w:tcW w:w="749" w:type="pct"/>
          </w:tcPr>
          <w:p w:rsidR="00381ADF" w:rsidRPr="00157CB8" w:rsidRDefault="00BE707E"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23</w:t>
            </w:r>
            <w:r w:rsidR="00381ADF" w:rsidRPr="00157CB8">
              <w:rPr>
                <w:rFonts w:ascii="Times New Roman" w:eastAsia="Times New Roman" w:hAnsi="Times New Roman" w:cs="Times New Roman"/>
                <w:sz w:val="24"/>
                <w:szCs w:val="24"/>
              </w:rPr>
              <w:t xml:space="preserve">.12 – </w:t>
            </w:r>
            <w:r w:rsidRPr="00157CB8">
              <w:rPr>
                <w:rFonts w:ascii="Times New Roman" w:eastAsia="Times New Roman" w:hAnsi="Times New Roman" w:cs="Times New Roman"/>
                <w:sz w:val="24"/>
                <w:szCs w:val="24"/>
              </w:rPr>
              <w:t>30</w:t>
            </w:r>
            <w:r w:rsidR="00381ADF" w:rsidRPr="00157CB8">
              <w:rPr>
                <w:rFonts w:ascii="Times New Roman" w:eastAsia="Times New Roman" w:hAnsi="Times New Roman" w:cs="Times New Roman"/>
                <w:sz w:val="24"/>
                <w:szCs w:val="24"/>
              </w:rPr>
              <w:t>.12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Январь</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Каникулы</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p>
        </w:tc>
        <w:tc>
          <w:tcPr>
            <w:tcW w:w="749" w:type="pct"/>
          </w:tcPr>
          <w:p w:rsidR="00381ADF" w:rsidRPr="00157CB8" w:rsidRDefault="000E1A37"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1</w:t>
            </w:r>
            <w:r w:rsidR="00381ADF" w:rsidRPr="00157CB8">
              <w:rPr>
                <w:rFonts w:ascii="Times New Roman" w:eastAsia="Times New Roman" w:hAnsi="Times New Roman" w:cs="Times New Roman"/>
                <w:sz w:val="24"/>
                <w:szCs w:val="24"/>
              </w:rPr>
              <w:t>.</w:t>
            </w:r>
            <w:r w:rsidRPr="00157CB8">
              <w:rPr>
                <w:rFonts w:ascii="Times New Roman" w:eastAsia="Times New Roman" w:hAnsi="Times New Roman" w:cs="Times New Roman"/>
                <w:sz w:val="24"/>
                <w:szCs w:val="24"/>
              </w:rPr>
              <w:t>0</w:t>
            </w:r>
            <w:r w:rsidR="00415011" w:rsidRPr="00157CB8">
              <w:rPr>
                <w:rFonts w:ascii="Times New Roman" w:eastAsia="Times New Roman" w:hAnsi="Times New Roman" w:cs="Times New Roman"/>
                <w:sz w:val="24"/>
                <w:szCs w:val="24"/>
              </w:rPr>
              <w:t>1-</w:t>
            </w:r>
            <w:r w:rsidR="00BE707E" w:rsidRPr="00157CB8">
              <w:rPr>
                <w:rFonts w:ascii="Times New Roman" w:eastAsia="Times New Roman" w:hAnsi="Times New Roman" w:cs="Times New Roman"/>
                <w:sz w:val="24"/>
                <w:szCs w:val="24"/>
              </w:rPr>
              <w:t>08</w:t>
            </w:r>
            <w:r w:rsidR="00381ADF" w:rsidRPr="00157CB8">
              <w:rPr>
                <w:rFonts w:ascii="Times New Roman" w:eastAsia="Times New Roman" w:hAnsi="Times New Roman" w:cs="Times New Roman"/>
                <w:sz w:val="24"/>
                <w:szCs w:val="24"/>
              </w:rPr>
              <w:t>.01</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Зимние забавы</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Зимняя Олимпиада.</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w:t>
            </w:r>
          </w:p>
        </w:tc>
        <w:tc>
          <w:tcPr>
            <w:tcW w:w="749" w:type="pct"/>
          </w:tcPr>
          <w:p w:rsidR="00381ADF" w:rsidRPr="00157CB8" w:rsidRDefault="00BE707E"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08</w:t>
            </w:r>
            <w:r w:rsidR="00381ADF" w:rsidRPr="00157CB8">
              <w:rPr>
                <w:rFonts w:ascii="Times New Roman" w:eastAsia="Times New Roman" w:hAnsi="Times New Roman" w:cs="Times New Roman"/>
                <w:sz w:val="24"/>
                <w:szCs w:val="24"/>
              </w:rPr>
              <w:t>.01 - 1</w:t>
            </w:r>
            <w:r w:rsidRPr="00157CB8">
              <w:rPr>
                <w:rFonts w:ascii="Times New Roman" w:eastAsia="Times New Roman" w:hAnsi="Times New Roman" w:cs="Times New Roman"/>
                <w:sz w:val="24"/>
                <w:szCs w:val="24"/>
              </w:rPr>
              <w:t>1</w:t>
            </w:r>
            <w:r w:rsidR="00381ADF" w:rsidRPr="00157CB8">
              <w:rPr>
                <w:rFonts w:ascii="Times New Roman" w:eastAsia="Times New Roman" w:hAnsi="Times New Roman" w:cs="Times New Roman"/>
                <w:sz w:val="24"/>
                <w:szCs w:val="24"/>
              </w:rPr>
              <w:t>.01</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3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Мы поедем, мы помчимся на оленях утром ранним</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Конкурс построек из снега и льда «В царстве Снежной королевы»</w:t>
            </w:r>
          </w:p>
        </w:tc>
        <w:tc>
          <w:tcPr>
            <w:tcW w:w="749" w:type="pct"/>
          </w:tcPr>
          <w:p w:rsidR="00381ADF" w:rsidRPr="00157CB8" w:rsidRDefault="00BE707E"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13.01 – 17</w:t>
            </w:r>
            <w:r w:rsidR="00381ADF" w:rsidRPr="00157CB8">
              <w:rPr>
                <w:rFonts w:ascii="Times New Roman" w:eastAsia="Times New Roman" w:hAnsi="Times New Roman" w:cs="Times New Roman"/>
                <w:sz w:val="24"/>
                <w:szCs w:val="24"/>
              </w:rPr>
              <w:t>.01</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4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Синий цвет земли</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Развлечение «Синий цвет Земли».</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рисунков.</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Заседание клуба знатоков на тему «В реке, в озере, в море, в океане»</w:t>
            </w:r>
          </w:p>
        </w:tc>
        <w:tc>
          <w:tcPr>
            <w:tcW w:w="749" w:type="pct"/>
          </w:tcPr>
          <w:p w:rsidR="00381ADF" w:rsidRPr="00157CB8" w:rsidRDefault="00BE707E"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20.01 -31</w:t>
            </w:r>
            <w:r w:rsidR="00381ADF" w:rsidRPr="00157CB8">
              <w:rPr>
                <w:rFonts w:ascii="Times New Roman" w:eastAsia="Calibri" w:hAnsi="Times New Roman" w:cs="Times New Roman"/>
                <w:sz w:val="24"/>
                <w:szCs w:val="24"/>
              </w:rPr>
              <w:t>.01</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Февраль</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b/>
                <w:sz w:val="24"/>
                <w:szCs w:val="24"/>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Все о своем здоровье и безопасности</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Досуг «Дорога к доброму здоровью».</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Создание таблицы «Цветок здоровья»</w:t>
            </w: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sz w:val="24"/>
                <w:szCs w:val="24"/>
              </w:rPr>
            </w:pPr>
            <w:r w:rsidRPr="00157CB8">
              <w:rPr>
                <w:rFonts w:ascii="Times New Roman" w:eastAsia="Calibri" w:hAnsi="Times New Roman" w:cs="Times New Roman"/>
                <w:sz w:val="24"/>
                <w:szCs w:val="24"/>
              </w:rPr>
              <w:t>0</w:t>
            </w:r>
            <w:r w:rsidR="00BE707E" w:rsidRPr="00157CB8">
              <w:rPr>
                <w:rFonts w:ascii="Times New Roman" w:hAnsi="Times New Roman" w:cs="Times New Roman"/>
                <w:sz w:val="24"/>
                <w:szCs w:val="24"/>
              </w:rPr>
              <w:t>3</w:t>
            </w:r>
            <w:r w:rsidRPr="00157CB8">
              <w:rPr>
                <w:rFonts w:ascii="Times New Roman" w:eastAsia="Calibri" w:hAnsi="Times New Roman" w:cs="Times New Roman"/>
                <w:sz w:val="24"/>
                <w:szCs w:val="24"/>
              </w:rPr>
              <w:t>.02 - 0</w:t>
            </w:r>
            <w:r w:rsidR="00FF5BD5" w:rsidRPr="00157CB8">
              <w:rPr>
                <w:rFonts w:ascii="Times New Roman" w:hAnsi="Times New Roman" w:cs="Times New Roman"/>
                <w:sz w:val="24"/>
                <w:szCs w:val="24"/>
              </w:rPr>
              <w:t>7</w:t>
            </w:r>
            <w:r w:rsidRPr="00157CB8">
              <w:rPr>
                <w:rFonts w:ascii="Times New Roman" w:eastAsia="Calibri" w:hAnsi="Times New Roman" w:cs="Times New Roman"/>
                <w:sz w:val="24"/>
                <w:szCs w:val="24"/>
              </w:rPr>
              <w:t>.02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Земля и ее соседи</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Заседание клуба знатоков на тему «Наша планета Земля».</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 «Рисуем космос».</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10.02 – 14</w:t>
            </w:r>
            <w:r w:rsidR="00381ADF" w:rsidRPr="00157CB8">
              <w:rPr>
                <w:rFonts w:ascii="Times New Roman" w:eastAsia="Calibri" w:hAnsi="Times New Roman" w:cs="Times New Roman"/>
                <w:sz w:val="24"/>
                <w:szCs w:val="24"/>
              </w:rPr>
              <w:t>.02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3 </w:t>
            </w:r>
          </w:p>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не</w:t>
            </w:r>
          </w:p>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lastRenderedPageBreak/>
              <w:t>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lastRenderedPageBreak/>
              <w:t>Защитники Отечества</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Праздник «День защитника Отечества».</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lastRenderedPageBreak/>
              <w:t>Выставка детского рисунка «Армия родная», «Маленькие рыцари»</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lastRenderedPageBreak/>
              <w:t>17</w:t>
            </w:r>
            <w:r w:rsidR="00415011" w:rsidRPr="00157CB8">
              <w:rPr>
                <w:rFonts w:ascii="Times New Roman" w:eastAsia="Calibri" w:hAnsi="Times New Roman" w:cs="Times New Roman"/>
                <w:sz w:val="24"/>
                <w:szCs w:val="24"/>
              </w:rPr>
              <w:t>.02 – 2</w:t>
            </w:r>
            <w:r w:rsidRPr="00157CB8">
              <w:rPr>
                <w:rFonts w:ascii="Times New Roman" w:eastAsia="Calibri" w:hAnsi="Times New Roman" w:cs="Times New Roman"/>
                <w:sz w:val="24"/>
                <w:szCs w:val="24"/>
              </w:rPr>
              <w:t>1</w:t>
            </w:r>
            <w:r w:rsidR="00381ADF" w:rsidRPr="00157CB8">
              <w:rPr>
                <w:rFonts w:ascii="Times New Roman" w:eastAsia="Calibri" w:hAnsi="Times New Roman" w:cs="Times New Roman"/>
                <w:sz w:val="24"/>
                <w:szCs w:val="24"/>
              </w:rPr>
              <w:t>.02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Дети, родители, </w:t>
            </w:r>
            <w:r w:rsidRPr="00157CB8">
              <w:rPr>
                <w:rFonts w:ascii="Times New Roman" w:eastAsia="Times New Roman" w:hAnsi="Times New Roman" w:cs="Times New Roman"/>
                <w:sz w:val="24"/>
                <w:szCs w:val="24"/>
                <w:lang w:eastAsia="ru-RU"/>
              </w:rPr>
              <w:lastRenderedPageBreak/>
              <w:t>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lastRenderedPageBreak/>
              <w:t>4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Наши лесные друзья</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Заседание клуба знатоков на тему «Наши лесные друзья».</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Слушание СД «Звуки живой природы»</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24.02 – 28</w:t>
            </w:r>
            <w:r w:rsidR="00381ADF" w:rsidRPr="00157CB8">
              <w:rPr>
                <w:rFonts w:ascii="Times New Roman" w:eastAsia="Calibri" w:hAnsi="Times New Roman" w:cs="Times New Roman"/>
                <w:sz w:val="24"/>
                <w:szCs w:val="24"/>
              </w:rPr>
              <w:t>.02</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Март </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b/>
                <w:sz w:val="24"/>
                <w:szCs w:val="24"/>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Зовем Весну - красну</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Фольклорный праздник «Широкая масленица»</w:t>
            </w: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sz w:val="24"/>
                <w:szCs w:val="24"/>
              </w:rPr>
            </w:pPr>
            <w:r w:rsidRPr="00157CB8">
              <w:rPr>
                <w:rFonts w:ascii="Times New Roman" w:eastAsia="Calibri" w:hAnsi="Times New Roman" w:cs="Times New Roman"/>
                <w:sz w:val="24"/>
                <w:szCs w:val="24"/>
              </w:rPr>
              <w:t>0</w:t>
            </w:r>
            <w:r w:rsidR="00FF5BD5" w:rsidRPr="00157CB8">
              <w:rPr>
                <w:rFonts w:ascii="Times New Roman" w:hAnsi="Times New Roman" w:cs="Times New Roman"/>
                <w:sz w:val="24"/>
                <w:szCs w:val="24"/>
              </w:rPr>
              <w:t>2</w:t>
            </w:r>
            <w:r w:rsidRPr="00157CB8">
              <w:rPr>
                <w:rFonts w:ascii="Times New Roman" w:eastAsia="Calibri" w:hAnsi="Times New Roman" w:cs="Times New Roman"/>
                <w:sz w:val="24"/>
                <w:szCs w:val="24"/>
              </w:rPr>
              <w:t xml:space="preserve">.03 – </w:t>
            </w:r>
            <w:r w:rsidR="00FF5BD5" w:rsidRPr="00157CB8">
              <w:rPr>
                <w:rFonts w:ascii="Times New Roman" w:hAnsi="Times New Roman" w:cs="Times New Roman"/>
                <w:sz w:val="24"/>
                <w:szCs w:val="24"/>
              </w:rPr>
              <w:t>06</w:t>
            </w:r>
            <w:r w:rsidRPr="00157CB8">
              <w:rPr>
                <w:rFonts w:ascii="Times New Roman" w:eastAsia="Calibri" w:hAnsi="Times New Roman" w:cs="Times New Roman"/>
                <w:sz w:val="24"/>
                <w:szCs w:val="24"/>
              </w:rPr>
              <w:t>.03</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Маму я свою люблю</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Праздник «8 марта».</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Конкурс красоты.</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w:t>
            </w: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sz w:val="24"/>
                <w:szCs w:val="24"/>
              </w:rPr>
            </w:pPr>
            <w:r w:rsidRPr="00157CB8">
              <w:rPr>
                <w:rFonts w:ascii="Times New Roman" w:eastAsia="Calibri" w:hAnsi="Times New Roman" w:cs="Times New Roman"/>
                <w:sz w:val="24"/>
                <w:szCs w:val="24"/>
              </w:rPr>
              <w:t>0</w:t>
            </w:r>
            <w:r w:rsidR="00FF5BD5" w:rsidRPr="00157CB8">
              <w:rPr>
                <w:rFonts w:ascii="Times New Roman" w:hAnsi="Times New Roman" w:cs="Times New Roman"/>
                <w:sz w:val="24"/>
                <w:szCs w:val="24"/>
              </w:rPr>
              <w:t>9.03 – 13</w:t>
            </w:r>
            <w:r w:rsidRPr="00157CB8">
              <w:rPr>
                <w:rFonts w:ascii="Times New Roman" w:eastAsia="Calibri" w:hAnsi="Times New Roman" w:cs="Times New Roman"/>
                <w:sz w:val="24"/>
                <w:szCs w:val="24"/>
              </w:rPr>
              <w:t>.03</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3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Пауки, черепахи, змеи</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Просмотр видеофильма «В мире животных»</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16</w:t>
            </w:r>
            <w:r w:rsidRPr="00157CB8">
              <w:rPr>
                <w:rFonts w:ascii="Times New Roman" w:eastAsia="Calibri" w:hAnsi="Times New Roman" w:cs="Times New Roman"/>
                <w:sz w:val="24"/>
                <w:szCs w:val="24"/>
              </w:rPr>
              <w:t>.03 –20</w:t>
            </w:r>
            <w:r w:rsidR="00381ADF" w:rsidRPr="00157CB8">
              <w:rPr>
                <w:rFonts w:ascii="Times New Roman" w:eastAsia="Calibri" w:hAnsi="Times New Roman" w:cs="Times New Roman"/>
                <w:sz w:val="24"/>
                <w:szCs w:val="24"/>
              </w:rPr>
              <w:t>.03</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4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 xml:space="preserve">Народно-прикладное искусство </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Развлечение «Русские посиделки».</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 «Русская ярмарка»</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23.03 – 27</w:t>
            </w:r>
            <w:r w:rsidR="00381ADF" w:rsidRPr="00157CB8">
              <w:rPr>
                <w:rFonts w:ascii="Times New Roman" w:eastAsia="Calibri" w:hAnsi="Times New Roman" w:cs="Times New Roman"/>
                <w:sz w:val="24"/>
                <w:szCs w:val="24"/>
              </w:rPr>
              <w:t>.03</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Педагоги </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Апрель </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b/>
                <w:sz w:val="24"/>
                <w:szCs w:val="24"/>
              </w:rPr>
            </w:pPr>
          </w:p>
        </w:tc>
        <w:tc>
          <w:tcPr>
            <w:tcW w:w="674" w:type="pct"/>
          </w:tcPr>
          <w:p w:rsidR="00381ADF" w:rsidRPr="00157CB8" w:rsidRDefault="00381ADF" w:rsidP="00157CB8">
            <w:pPr>
              <w:spacing w:after="0" w:line="240" w:lineRule="auto"/>
              <w:contextualSpacing/>
              <w:jc w:val="center"/>
              <w:rPr>
                <w:rFonts w:ascii="Times New Roman" w:eastAsia="Times New Roman" w:hAnsi="Times New Roman" w:cs="Times New Roman"/>
                <w:b/>
                <w:sz w:val="24"/>
                <w:szCs w:val="24"/>
              </w:rPr>
            </w:pPr>
          </w:p>
        </w:tc>
        <w:tc>
          <w:tcPr>
            <w:tcW w:w="674" w:type="pct"/>
          </w:tcPr>
          <w:p w:rsidR="00381ADF" w:rsidRPr="00157CB8" w:rsidRDefault="00381ADF" w:rsidP="00157CB8">
            <w:pPr>
              <w:spacing w:after="0" w:line="240" w:lineRule="auto"/>
              <w:contextualSpacing/>
              <w:jc w:val="center"/>
              <w:rPr>
                <w:rFonts w:ascii="Times New Roman" w:eastAsia="Times New Roman" w:hAnsi="Times New Roman" w:cs="Times New Roman"/>
                <w:b/>
                <w:sz w:val="24"/>
                <w:szCs w:val="24"/>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w:t>
            </w:r>
          </w:p>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Встречаем пернатых друзей</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День птиц. Кукольный театр «Смешные истории»</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eastAsia="Calibri" w:hAnsi="Times New Roman" w:cs="Times New Roman"/>
                <w:sz w:val="24"/>
                <w:szCs w:val="24"/>
              </w:rPr>
              <w:t>31</w:t>
            </w:r>
            <w:r w:rsidR="00381ADF" w:rsidRPr="00157CB8">
              <w:rPr>
                <w:rFonts w:ascii="Times New Roman" w:eastAsia="Calibri" w:hAnsi="Times New Roman" w:cs="Times New Roman"/>
                <w:sz w:val="24"/>
                <w:szCs w:val="24"/>
              </w:rPr>
              <w:t>.0</w:t>
            </w:r>
            <w:r w:rsidRPr="00157CB8">
              <w:rPr>
                <w:rFonts w:ascii="Times New Roman" w:hAnsi="Times New Roman" w:cs="Times New Roman"/>
                <w:sz w:val="24"/>
                <w:szCs w:val="24"/>
              </w:rPr>
              <w:t>3 – 03</w:t>
            </w:r>
            <w:r w:rsidR="00381ADF" w:rsidRPr="00157CB8">
              <w:rPr>
                <w:rFonts w:ascii="Times New Roman" w:eastAsia="Calibri" w:hAnsi="Times New Roman" w:cs="Times New Roman"/>
                <w:sz w:val="24"/>
                <w:szCs w:val="24"/>
              </w:rPr>
              <w:t>.04</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2</w:t>
            </w:r>
          </w:p>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Космос и далекие звезды</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22 апреля – День Земли.</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06</w:t>
            </w:r>
            <w:r w:rsidR="00381ADF" w:rsidRPr="00157CB8">
              <w:rPr>
                <w:rFonts w:ascii="Times New Roman" w:eastAsia="Calibri" w:hAnsi="Times New Roman" w:cs="Times New Roman"/>
                <w:sz w:val="24"/>
                <w:szCs w:val="24"/>
              </w:rPr>
              <w:t>.04 – 1</w:t>
            </w:r>
            <w:r w:rsidRPr="00157CB8">
              <w:rPr>
                <w:rFonts w:ascii="Times New Roman" w:hAnsi="Times New Roman" w:cs="Times New Roman"/>
                <w:sz w:val="24"/>
                <w:szCs w:val="24"/>
              </w:rPr>
              <w:t>0</w:t>
            </w:r>
            <w:r w:rsidR="00381ADF" w:rsidRPr="00157CB8">
              <w:rPr>
                <w:rFonts w:ascii="Times New Roman" w:eastAsia="Calibri" w:hAnsi="Times New Roman" w:cs="Times New Roman"/>
                <w:sz w:val="24"/>
                <w:szCs w:val="24"/>
              </w:rPr>
              <w:t>.04</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 xml:space="preserve">3 </w:t>
            </w:r>
          </w:p>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О труде в саду и в огороде</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Праздничное занятие «День космонавтики». Заседание клуба знатоков «Что мы знаем о космосе и космонавтах».</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детского творчества «Космическое путешествие»</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13.04 – 17</w:t>
            </w:r>
            <w:r w:rsidR="00381ADF" w:rsidRPr="00157CB8">
              <w:rPr>
                <w:rFonts w:ascii="Times New Roman" w:eastAsia="Calibri" w:hAnsi="Times New Roman" w:cs="Times New Roman"/>
                <w:sz w:val="24"/>
                <w:szCs w:val="24"/>
              </w:rPr>
              <w:t>.04</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4</w:t>
            </w:r>
          </w:p>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Дружат дети всей земли</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Досуг «Друзья познаются в беде».</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Конкурс песен, стихов, пословиц о дружбе. «Пишем письмо друзьям в другую страну».</w:t>
            </w: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sz w:val="24"/>
                <w:szCs w:val="24"/>
              </w:rPr>
            </w:pPr>
            <w:r w:rsidRPr="00157CB8">
              <w:rPr>
                <w:rFonts w:ascii="Times New Roman" w:eastAsia="Calibri" w:hAnsi="Times New Roman" w:cs="Times New Roman"/>
                <w:sz w:val="24"/>
                <w:szCs w:val="24"/>
              </w:rPr>
              <w:t>2</w:t>
            </w:r>
            <w:r w:rsidR="00FF5BD5" w:rsidRPr="00157CB8">
              <w:rPr>
                <w:rFonts w:ascii="Times New Roman" w:hAnsi="Times New Roman" w:cs="Times New Roman"/>
                <w:sz w:val="24"/>
                <w:szCs w:val="24"/>
              </w:rPr>
              <w:t>0</w:t>
            </w:r>
            <w:r w:rsidR="009B712B" w:rsidRPr="00157CB8">
              <w:rPr>
                <w:rFonts w:ascii="Times New Roman" w:hAnsi="Times New Roman" w:cs="Times New Roman"/>
                <w:sz w:val="24"/>
                <w:szCs w:val="24"/>
              </w:rPr>
              <w:t xml:space="preserve">.04 – </w:t>
            </w:r>
            <w:r w:rsidR="00B55B50" w:rsidRPr="00157CB8">
              <w:rPr>
                <w:rFonts w:ascii="Times New Roman" w:hAnsi="Times New Roman" w:cs="Times New Roman"/>
                <w:sz w:val="24"/>
                <w:szCs w:val="24"/>
              </w:rPr>
              <w:t>30</w:t>
            </w:r>
            <w:r w:rsidRPr="00157CB8">
              <w:rPr>
                <w:rFonts w:ascii="Times New Roman" w:eastAsia="Calibri" w:hAnsi="Times New Roman" w:cs="Times New Roman"/>
                <w:sz w:val="24"/>
                <w:szCs w:val="24"/>
              </w:rPr>
              <w:t>.04</w:t>
            </w:r>
          </w:p>
        </w:tc>
        <w:tc>
          <w:tcPr>
            <w:tcW w:w="674" w:type="pct"/>
          </w:tcPr>
          <w:p w:rsidR="00381ADF" w:rsidRPr="00157CB8" w:rsidRDefault="009B712B" w:rsidP="00157CB8">
            <w:pPr>
              <w:spacing w:after="0" w:line="240" w:lineRule="auto"/>
              <w:contextualSpacing/>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spacing w:after="0" w:line="240" w:lineRule="auto"/>
              <w:contextualSpacing/>
              <w:jc w:val="center"/>
              <w:rPr>
                <w:rFonts w:ascii="Times New Roman" w:eastAsia="Times New Roman" w:hAnsi="Times New Roman" w:cs="Times New Roman"/>
                <w:sz w:val="24"/>
                <w:szCs w:val="24"/>
              </w:rPr>
            </w:pPr>
          </w:p>
          <w:p w:rsidR="009B712B" w:rsidRPr="00157CB8" w:rsidRDefault="009B712B" w:rsidP="00157CB8">
            <w:pPr>
              <w:spacing w:after="0" w:line="240" w:lineRule="auto"/>
              <w:contextualSpacing/>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p>
        </w:tc>
        <w:tc>
          <w:tcPr>
            <w:tcW w:w="865" w:type="pct"/>
          </w:tcPr>
          <w:p w:rsidR="00381ADF" w:rsidRPr="00157CB8" w:rsidRDefault="00381ADF" w:rsidP="00157CB8">
            <w:pPr>
              <w:spacing w:after="0" w:line="240" w:lineRule="auto"/>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Май</w:t>
            </w:r>
          </w:p>
        </w:tc>
        <w:tc>
          <w:tcPr>
            <w:tcW w:w="1573" w:type="pct"/>
          </w:tcPr>
          <w:p w:rsidR="00381ADF" w:rsidRPr="00157CB8" w:rsidRDefault="00381ADF" w:rsidP="00157CB8">
            <w:pPr>
              <w:spacing w:after="0" w:line="240" w:lineRule="auto"/>
              <w:rPr>
                <w:rFonts w:ascii="Times New Roman" w:eastAsia="Times New Roman" w:hAnsi="Times New Roman" w:cs="Times New Roman"/>
                <w:b/>
                <w:sz w:val="24"/>
                <w:szCs w:val="24"/>
              </w:rPr>
            </w:pPr>
          </w:p>
        </w:tc>
        <w:tc>
          <w:tcPr>
            <w:tcW w:w="749" w:type="pct"/>
          </w:tcPr>
          <w:p w:rsidR="00381ADF" w:rsidRPr="00157CB8" w:rsidRDefault="00381ADF" w:rsidP="00157CB8">
            <w:pPr>
              <w:spacing w:after="0" w:line="240" w:lineRule="auto"/>
              <w:contextualSpacing/>
              <w:jc w:val="center"/>
              <w:rPr>
                <w:rFonts w:ascii="Times New Roman" w:eastAsia="Calibri" w:hAnsi="Times New Roman" w:cs="Times New Roman"/>
                <w:b/>
                <w:sz w:val="24"/>
                <w:szCs w:val="24"/>
              </w:rPr>
            </w:pPr>
          </w:p>
        </w:tc>
        <w:tc>
          <w:tcPr>
            <w:tcW w:w="674" w:type="pct"/>
          </w:tcPr>
          <w:p w:rsidR="00381ADF" w:rsidRPr="00157CB8" w:rsidRDefault="00381ADF" w:rsidP="00157CB8">
            <w:pPr>
              <w:spacing w:after="0" w:line="240" w:lineRule="auto"/>
              <w:contextualSpacing/>
              <w:jc w:val="center"/>
              <w:rPr>
                <w:rFonts w:ascii="Times New Roman" w:eastAsia="Times New Roman" w:hAnsi="Times New Roman" w:cs="Times New Roman"/>
                <w:b/>
                <w:sz w:val="24"/>
                <w:szCs w:val="24"/>
              </w:rPr>
            </w:pPr>
          </w:p>
        </w:tc>
        <w:tc>
          <w:tcPr>
            <w:tcW w:w="674" w:type="pct"/>
          </w:tcPr>
          <w:p w:rsidR="00381ADF" w:rsidRPr="00157CB8" w:rsidRDefault="00381ADF" w:rsidP="00157CB8">
            <w:pPr>
              <w:spacing w:after="0" w:line="240" w:lineRule="auto"/>
              <w:contextualSpacing/>
              <w:jc w:val="center"/>
              <w:rPr>
                <w:rFonts w:ascii="Times New Roman" w:eastAsia="Times New Roman" w:hAnsi="Times New Roman" w:cs="Times New Roman"/>
                <w:b/>
                <w:sz w:val="24"/>
                <w:szCs w:val="24"/>
              </w:rPr>
            </w:pP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1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Этот день Победы</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Праздник «День Победы».</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Экскурсия к памятнику воинам, возложение цветов.</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 xml:space="preserve">Театрализованная игра </w:t>
            </w:r>
            <w:r w:rsidRPr="00157CB8">
              <w:rPr>
                <w:rFonts w:ascii="Times New Roman" w:eastAsia="Times New Roman" w:hAnsi="Times New Roman" w:cs="Times New Roman"/>
                <w:sz w:val="24"/>
                <w:szCs w:val="24"/>
              </w:rPr>
              <w:lastRenderedPageBreak/>
              <w:t>«На поле боя».</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рисунков «Этот день Победы».</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lastRenderedPageBreak/>
              <w:t>04.05 – 08</w:t>
            </w:r>
            <w:r w:rsidR="00381ADF" w:rsidRPr="00157CB8">
              <w:rPr>
                <w:rFonts w:ascii="Times New Roman" w:eastAsia="Calibri" w:hAnsi="Times New Roman" w:cs="Times New Roman"/>
                <w:sz w:val="24"/>
                <w:szCs w:val="24"/>
              </w:rPr>
              <w:t>.05</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lastRenderedPageBreak/>
              <w:t>2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Все начинается с семени</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Экскурсия в магазин «Природа».</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Выставка семян.</w:t>
            </w:r>
          </w:p>
        </w:tc>
        <w:tc>
          <w:tcPr>
            <w:tcW w:w="749" w:type="pct"/>
          </w:tcPr>
          <w:p w:rsidR="00381ADF" w:rsidRPr="00157CB8" w:rsidRDefault="00FF5BD5"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11</w:t>
            </w:r>
            <w:r w:rsidR="009B712B" w:rsidRPr="00157CB8">
              <w:rPr>
                <w:rFonts w:ascii="Times New Roman" w:eastAsia="Times New Roman" w:hAnsi="Times New Roman" w:cs="Times New Roman"/>
                <w:sz w:val="24"/>
                <w:szCs w:val="24"/>
              </w:rPr>
              <w:t>.05-</w:t>
            </w:r>
            <w:r w:rsidRPr="00157CB8">
              <w:rPr>
                <w:rFonts w:ascii="Times New Roman" w:eastAsia="Times New Roman" w:hAnsi="Times New Roman" w:cs="Times New Roman"/>
                <w:sz w:val="24"/>
                <w:szCs w:val="24"/>
              </w:rPr>
              <w:t>15</w:t>
            </w:r>
            <w:r w:rsidR="00381ADF" w:rsidRPr="00157CB8">
              <w:rPr>
                <w:rFonts w:ascii="Times New Roman" w:eastAsia="Times New Roman" w:hAnsi="Times New Roman" w:cs="Times New Roman"/>
                <w:sz w:val="24"/>
                <w:szCs w:val="24"/>
              </w:rPr>
              <w:t>.05</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3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Все о лесе</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Викторина «Юные экологи»</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«Жалобная книга»</w:t>
            </w:r>
          </w:p>
        </w:tc>
        <w:tc>
          <w:tcPr>
            <w:tcW w:w="749" w:type="pct"/>
          </w:tcPr>
          <w:p w:rsidR="00381ADF" w:rsidRPr="00157CB8" w:rsidRDefault="00FF5BD5" w:rsidP="00157CB8">
            <w:pPr>
              <w:spacing w:after="0" w:line="240" w:lineRule="auto"/>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18.05 – 22</w:t>
            </w:r>
            <w:r w:rsidR="00381ADF" w:rsidRPr="00157CB8">
              <w:rPr>
                <w:rFonts w:ascii="Times New Roman" w:eastAsia="Times New Roman" w:hAnsi="Times New Roman" w:cs="Times New Roman"/>
                <w:sz w:val="24"/>
                <w:szCs w:val="24"/>
              </w:rPr>
              <w:t>.05</w:t>
            </w:r>
          </w:p>
        </w:tc>
        <w:tc>
          <w:tcPr>
            <w:tcW w:w="674" w:type="pct"/>
          </w:tcPr>
          <w:p w:rsidR="00381ADF"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712B" w:rsidRPr="00157CB8" w:rsidRDefault="009B712B" w:rsidP="00157C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Педагоги</w:t>
            </w:r>
          </w:p>
        </w:tc>
      </w:tr>
      <w:tr w:rsidR="00381ADF" w:rsidRPr="00157CB8" w:rsidTr="000E1A37">
        <w:tblPrEx>
          <w:tblLook w:val="01E0" w:firstRow="1" w:lastRow="1" w:firstColumn="1" w:lastColumn="1" w:noHBand="0" w:noVBand="0"/>
        </w:tblPrEx>
        <w:tc>
          <w:tcPr>
            <w:tcW w:w="465" w:type="pct"/>
          </w:tcPr>
          <w:p w:rsidR="00381ADF" w:rsidRPr="00157CB8" w:rsidRDefault="00381ADF" w:rsidP="00157CB8">
            <w:pPr>
              <w:spacing w:after="0" w:line="240" w:lineRule="auto"/>
              <w:jc w:val="center"/>
              <w:rPr>
                <w:rFonts w:ascii="Times New Roman" w:eastAsia="Times New Roman" w:hAnsi="Times New Roman" w:cs="Times New Roman"/>
                <w:b/>
                <w:sz w:val="24"/>
                <w:szCs w:val="24"/>
              </w:rPr>
            </w:pPr>
            <w:r w:rsidRPr="00157CB8">
              <w:rPr>
                <w:rFonts w:ascii="Times New Roman" w:eastAsia="Times New Roman" w:hAnsi="Times New Roman" w:cs="Times New Roman"/>
                <w:b/>
                <w:sz w:val="24"/>
                <w:szCs w:val="24"/>
              </w:rPr>
              <w:t>4 неделя</w:t>
            </w:r>
          </w:p>
        </w:tc>
        <w:tc>
          <w:tcPr>
            <w:tcW w:w="865"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 саду, на лугу, в реке, в озере и в болоте</w:t>
            </w:r>
          </w:p>
        </w:tc>
        <w:tc>
          <w:tcPr>
            <w:tcW w:w="1573" w:type="pct"/>
          </w:tcPr>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 xml:space="preserve">День цветов. </w:t>
            </w:r>
          </w:p>
          <w:p w:rsidR="00381ADF" w:rsidRPr="00157CB8" w:rsidRDefault="00381ADF" w:rsidP="00157CB8">
            <w:pPr>
              <w:spacing w:after="0" w:line="240" w:lineRule="auto"/>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Праздник «Выпуск в школу»</w:t>
            </w:r>
          </w:p>
        </w:tc>
        <w:tc>
          <w:tcPr>
            <w:tcW w:w="749" w:type="pct"/>
          </w:tcPr>
          <w:p w:rsidR="00381ADF" w:rsidRPr="00157CB8" w:rsidRDefault="00FF5BD5" w:rsidP="00157CB8">
            <w:pPr>
              <w:spacing w:after="0" w:line="240" w:lineRule="auto"/>
              <w:contextualSpacing/>
              <w:jc w:val="center"/>
              <w:rPr>
                <w:rFonts w:ascii="Times New Roman" w:eastAsia="Calibri" w:hAnsi="Times New Roman" w:cs="Times New Roman"/>
                <w:sz w:val="24"/>
                <w:szCs w:val="24"/>
              </w:rPr>
            </w:pPr>
            <w:r w:rsidRPr="00157CB8">
              <w:rPr>
                <w:rFonts w:ascii="Times New Roman" w:hAnsi="Times New Roman" w:cs="Times New Roman"/>
                <w:sz w:val="24"/>
                <w:szCs w:val="24"/>
              </w:rPr>
              <w:t>25</w:t>
            </w:r>
            <w:r w:rsidR="009B712B" w:rsidRPr="00157CB8">
              <w:rPr>
                <w:rFonts w:ascii="Times New Roman" w:hAnsi="Times New Roman" w:cs="Times New Roman"/>
                <w:sz w:val="24"/>
                <w:szCs w:val="24"/>
              </w:rPr>
              <w:t xml:space="preserve">.05 – </w:t>
            </w:r>
            <w:r w:rsidRPr="00157CB8">
              <w:rPr>
                <w:rFonts w:ascii="Times New Roman" w:eastAsia="Calibri" w:hAnsi="Times New Roman" w:cs="Times New Roman"/>
                <w:sz w:val="24"/>
                <w:szCs w:val="24"/>
              </w:rPr>
              <w:t>29</w:t>
            </w:r>
            <w:r w:rsidR="00381ADF" w:rsidRPr="00157CB8">
              <w:rPr>
                <w:rFonts w:ascii="Times New Roman" w:eastAsia="Calibri" w:hAnsi="Times New Roman" w:cs="Times New Roman"/>
                <w:sz w:val="24"/>
                <w:szCs w:val="24"/>
              </w:rPr>
              <w:t>.05</w:t>
            </w:r>
          </w:p>
        </w:tc>
        <w:tc>
          <w:tcPr>
            <w:tcW w:w="674" w:type="pct"/>
          </w:tcPr>
          <w:p w:rsidR="00381ADF" w:rsidRPr="00157CB8" w:rsidRDefault="009B712B" w:rsidP="00157CB8">
            <w:pPr>
              <w:spacing w:after="0" w:line="240" w:lineRule="auto"/>
              <w:contextualSpacing/>
              <w:jc w:val="center"/>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lang w:eastAsia="ru-RU"/>
              </w:rPr>
              <w:t>Дети, родители, педагоги</w:t>
            </w:r>
          </w:p>
        </w:tc>
        <w:tc>
          <w:tcPr>
            <w:tcW w:w="674" w:type="pct"/>
          </w:tcPr>
          <w:p w:rsidR="00381ADF" w:rsidRPr="00157CB8" w:rsidRDefault="00381ADF" w:rsidP="00157CB8">
            <w:pPr>
              <w:spacing w:after="0" w:line="240" w:lineRule="auto"/>
              <w:contextualSpacing/>
              <w:jc w:val="center"/>
              <w:rPr>
                <w:rFonts w:ascii="Times New Roman" w:eastAsia="Times New Roman" w:hAnsi="Times New Roman" w:cs="Times New Roman"/>
                <w:sz w:val="24"/>
                <w:szCs w:val="24"/>
              </w:rPr>
            </w:pPr>
          </w:p>
          <w:p w:rsidR="009B712B" w:rsidRPr="00157CB8" w:rsidRDefault="009B712B" w:rsidP="00157CB8">
            <w:pPr>
              <w:spacing w:after="0" w:line="240" w:lineRule="auto"/>
              <w:contextualSpacing/>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lang w:eastAsia="ru-RU"/>
              </w:rPr>
              <w:t>Педагоги</w:t>
            </w:r>
          </w:p>
        </w:tc>
      </w:tr>
    </w:tbl>
    <w:p w:rsidR="009C37F1" w:rsidRPr="00157CB8" w:rsidRDefault="009C37F1"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8E5A18" w:rsidRPr="00157CB8" w:rsidRDefault="008E5A18" w:rsidP="00157CB8">
      <w:pPr>
        <w:pStyle w:val="ConsPlusNormal"/>
        <w:jc w:val="both"/>
        <w:rPr>
          <w:rFonts w:ascii="Times New Roman" w:hAnsi="Times New Roman" w:cs="Times New Roman"/>
          <w:b/>
          <w:sz w:val="24"/>
          <w:szCs w:val="24"/>
        </w:rPr>
      </w:pPr>
    </w:p>
    <w:p w:rsidR="00F67E28" w:rsidRPr="00157CB8" w:rsidRDefault="00F67E28" w:rsidP="00157CB8">
      <w:pPr>
        <w:pStyle w:val="ConsPlusNormal"/>
        <w:jc w:val="both"/>
        <w:rPr>
          <w:rFonts w:ascii="Times New Roman" w:hAnsi="Times New Roman" w:cs="Times New Roman"/>
          <w:b/>
          <w:sz w:val="24"/>
          <w:szCs w:val="24"/>
        </w:rPr>
      </w:pPr>
      <w:r w:rsidRPr="00157CB8">
        <w:rPr>
          <w:rFonts w:ascii="Times New Roman" w:hAnsi="Times New Roman" w:cs="Times New Roman"/>
          <w:b/>
          <w:sz w:val="24"/>
          <w:szCs w:val="24"/>
        </w:rPr>
        <w:t>5.Особенности организации развивающей предметно-пространственной среды по образовательным областям.</w:t>
      </w:r>
    </w:p>
    <w:p w:rsidR="00FE1603" w:rsidRPr="00157CB8" w:rsidRDefault="00FE1603"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7A0212" w:rsidRPr="00157CB8">
        <w:rPr>
          <w:rFonts w:ascii="Times New Roman" w:eastAsia="Times New Roman" w:hAnsi="Times New Roman" w:cs="Times New Roman"/>
          <w:sz w:val="24"/>
          <w:szCs w:val="24"/>
          <w:lang w:eastAsia="ru-RU"/>
        </w:rPr>
        <w:t>е территории, прилегающей к ДОУ</w:t>
      </w:r>
      <w:r w:rsidRPr="00157CB8">
        <w:rPr>
          <w:rFonts w:ascii="Times New Roman" w:eastAsia="Times New Roman" w:hAnsi="Times New Roman" w:cs="Times New Roman"/>
          <w:sz w:val="24"/>
          <w:szCs w:val="24"/>
          <w:lang w:eastAsia="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E1603" w:rsidRPr="00157CB8" w:rsidRDefault="00FE1603"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2. Развивающая предмет</w:t>
      </w:r>
      <w:r w:rsidR="007A0212" w:rsidRPr="00157CB8">
        <w:rPr>
          <w:rFonts w:ascii="Times New Roman" w:eastAsia="Times New Roman" w:hAnsi="Times New Roman" w:cs="Times New Roman"/>
          <w:sz w:val="24"/>
          <w:szCs w:val="24"/>
          <w:lang w:eastAsia="ru-RU"/>
        </w:rPr>
        <w:t>но-пространственная среда обеспечивает</w:t>
      </w:r>
      <w:r w:rsidRPr="00157CB8">
        <w:rPr>
          <w:rFonts w:ascii="Times New Roman" w:eastAsia="Times New Roman" w:hAnsi="Times New Roman" w:cs="Times New Roman"/>
          <w:sz w:val="24"/>
          <w:szCs w:val="24"/>
          <w:lang w:eastAsia="ru-RU"/>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E1603" w:rsidRPr="00157CB8" w:rsidRDefault="00FE1603"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3. Развивающая предмет</w:t>
      </w:r>
      <w:r w:rsidR="007A0212" w:rsidRPr="00157CB8">
        <w:rPr>
          <w:rFonts w:ascii="Times New Roman" w:eastAsia="Times New Roman" w:hAnsi="Times New Roman" w:cs="Times New Roman"/>
          <w:sz w:val="24"/>
          <w:szCs w:val="24"/>
          <w:lang w:eastAsia="ru-RU"/>
        </w:rPr>
        <w:t>но-пространственная среда обеспечивает</w:t>
      </w:r>
      <w:r w:rsidRPr="00157CB8">
        <w:rPr>
          <w:rFonts w:ascii="Times New Roman" w:eastAsia="Times New Roman" w:hAnsi="Times New Roman" w:cs="Times New Roman"/>
          <w:sz w:val="24"/>
          <w:szCs w:val="24"/>
          <w:lang w:eastAsia="ru-RU"/>
        </w:rPr>
        <w:t>:</w:t>
      </w:r>
    </w:p>
    <w:p w:rsidR="00FE1603" w:rsidRPr="00157CB8" w:rsidRDefault="00FE1603"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реализацию различных образовательных программ;</w:t>
      </w:r>
    </w:p>
    <w:p w:rsidR="00FE1603" w:rsidRPr="00157CB8" w:rsidRDefault="00FE1603"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учет национально-культурных, климатических условий, в которых осуществляется </w:t>
      </w:r>
      <w:r w:rsidR="007A0212" w:rsidRPr="00157CB8">
        <w:rPr>
          <w:rFonts w:ascii="Times New Roman" w:eastAsia="Times New Roman" w:hAnsi="Times New Roman" w:cs="Times New Roman"/>
          <w:sz w:val="24"/>
          <w:szCs w:val="24"/>
          <w:lang w:eastAsia="ru-RU"/>
        </w:rPr>
        <w:t>непосредственно-</w:t>
      </w:r>
      <w:r w:rsidRPr="00157CB8">
        <w:rPr>
          <w:rFonts w:ascii="Times New Roman" w:eastAsia="Times New Roman" w:hAnsi="Times New Roman" w:cs="Times New Roman"/>
          <w:sz w:val="24"/>
          <w:szCs w:val="24"/>
          <w:lang w:eastAsia="ru-RU"/>
        </w:rPr>
        <w:t>образовательная деятельность;</w:t>
      </w:r>
    </w:p>
    <w:p w:rsidR="00FE1603" w:rsidRPr="00157CB8" w:rsidRDefault="00FE1603"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учет возрастных особенностей детей.</w:t>
      </w:r>
    </w:p>
    <w:p w:rsidR="00FE1603" w:rsidRPr="00157CB8" w:rsidRDefault="00FE1603" w:rsidP="00157CB8">
      <w:p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4. Развивающая предметно-пр</w:t>
      </w:r>
      <w:r w:rsidR="007A0212" w:rsidRPr="00157CB8">
        <w:rPr>
          <w:rFonts w:ascii="Times New Roman" w:eastAsia="Times New Roman" w:hAnsi="Times New Roman" w:cs="Times New Roman"/>
          <w:sz w:val="24"/>
          <w:szCs w:val="24"/>
          <w:lang w:eastAsia="ru-RU"/>
        </w:rPr>
        <w:t>остранственная среда содержательно-насыщенна, трансформируема, полифункциональная, вариативна, доступна и безопасна</w:t>
      </w:r>
      <w:r w:rsidRPr="00157CB8">
        <w:rPr>
          <w:rFonts w:ascii="Times New Roman" w:eastAsia="Times New Roman" w:hAnsi="Times New Roman" w:cs="Times New Roman"/>
          <w:sz w:val="24"/>
          <w:szCs w:val="24"/>
          <w:lang w:eastAsia="ru-RU"/>
        </w:rPr>
        <w:t>.</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1) </w:t>
      </w:r>
      <w:r w:rsidRPr="00157CB8">
        <w:rPr>
          <w:rFonts w:ascii="Times New Roman" w:eastAsia="Times New Roman" w:hAnsi="Times New Roman" w:cs="Times New Roman"/>
          <w:b/>
          <w:sz w:val="24"/>
          <w:szCs w:val="24"/>
          <w:lang w:eastAsia="ru-RU"/>
        </w:rPr>
        <w:t>Насыщенность</w:t>
      </w:r>
      <w:r w:rsidR="007A0212" w:rsidRPr="00157CB8">
        <w:rPr>
          <w:rFonts w:ascii="Times New Roman" w:eastAsia="Times New Roman" w:hAnsi="Times New Roman" w:cs="Times New Roman"/>
          <w:sz w:val="24"/>
          <w:szCs w:val="24"/>
          <w:lang w:eastAsia="ru-RU"/>
        </w:rPr>
        <w:t xml:space="preserve"> среды соответствует</w:t>
      </w:r>
      <w:r w:rsidRPr="00157CB8">
        <w:rPr>
          <w:rFonts w:ascii="Times New Roman" w:eastAsia="Times New Roman" w:hAnsi="Times New Roman" w:cs="Times New Roman"/>
          <w:sz w:val="24"/>
          <w:szCs w:val="24"/>
          <w:lang w:eastAsia="ru-RU"/>
        </w:rPr>
        <w:t xml:space="preserve"> возрастным возможностям детей и содержанию Программы.</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Образова</w:t>
      </w:r>
      <w:r w:rsidR="007A0212" w:rsidRPr="00157CB8">
        <w:rPr>
          <w:rFonts w:ascii="Times New Roman" w:eastAsia="Times New Roman" w:hAnsi="Times New Roman" w:cs="Times New Roman"/>
          <w:sz w:val="24"/>
          <w:szCs w:val="24"/>
          <w:lang w:eastAsia="ru-RU"/>
        </w:rPr>
        <w:t>тельное пространство</w:t>
      </w:r>
      <w:r w:rsidRPr="00157CB8">
        <w:rPr>
          <w:rFonts w:ascii="Times New Roman" w:eastAsia="Times New Roman" w:hAnsi="Times New Roman" w:cs="Times New Roman"/>
          <w:sz w:val="24"/>
          <w:szCs w:val="24"/>
          <w:lang w:eastAsia="ru-RU"/>
        </w:rPr>
        <w:t xml:space="preserve">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w:t>
      </w:r>
      <w:r w:rsidR="007A0212" w:rsidRPr="00157CB8">
        <w:rPr>
          <w:rFonts w:ascii="Times New Roman" w:eastAsia="Times New Roman" w:hAnsi="Times New Roman" w:cs="Times New Roman"/>
          <w:sz w:val="24"/>
          <w:szCs w:val="24"/>
          <w:lang w:eastAsia="ru-RU"/>
        </w:rPr>
        <w:t>вентаря (в здании и на участке) обеспечивает</w:t>
      </w:r>
      <w:r w:rsidRPr="00157CB8">
        <w:rPr>
          <w:rFonts w:ascii="Times New Roman" w:eastAsia="Times New Roman" w:hAnsi="Times New Roman" w:cs="Times New Roman"/>
          <w:sz w:val="24"/>
          <w:szCs w:val="24"/>
          <w:lang w:eastAsia="ru-RU"/>
        </w:rPr>
        <w:t>:</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возможность самовыражения детей.</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2) </w:t>
      </w:r>
      <w:r w:rsidRPr="00157CB8">
        <w:rPr>
          <w:rFonts w:ascii="Times New Roman" w:eastAsia="Times New Roman" w:hAnsi="Times New Roman" w:cs="Times New Roman"/>
          <w:b/>
          <w:sz w:val="24"/>
          <w:szCs w:val="24"/>
          <w:lang w:eastAsia="ru-RU"/>
        </w:rPr>
        <w:t>Трансформируемость</w:t>
      </w:r>
      <w:r w:rsidRPr="00157CB8">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3) </w:t>
      </w:r>
      <w:r w:rsidRPr="00157CB8">
        <w:rPr>
          <w:rFonts w:ascii="Times New Roman" w:eastAsia="Times New Roman" w:hAnsi="Times New Roman" w:cs="Times New Roman"/>
          <w:b/>
          <w:sz w:val="24"/>
          <w:szCs w:val="24"/>
          <w:lang w:eastAsia="ru-RU"/>
        </w:rPr>
        <w:t>Полифункциональность</w:t>
      </w:r>
      <w:r w:rsidR="007A0212" w:rsidRPr="00157CB8">
        <w:rPr>
          <w:rFonts w:ascii="Times New Roman" w:eastAsia="Times New Roman" w:hAnsi="Times New Roman" w:cs="Times New Roman"/>
          <w:sz w:val="24"/>
          <w:szCs w:val="24"/>
          <w:lang w:eastAsia="ru-RU"/>
        </w:rPr>
        <w:t xml:space="preserve"> материалов</w:t>
      </w:r>
      <w:r w:rsidRPr="00157CB8">
        <w:rPr>
          <w:rFonts w:ascii="Times New Roman" w:eastAsia="Times New Roman" w:hAnsi="Times New Roman" w:cs="Times New Roman"/>
          <w:sz w:val="24"/>
          <w:szCs w:val="24"/>
          <w:lang w:eastAsia="ru-RU"/>
        </w:rPr>
        <w:t>:</w:t>
      </w:r>
    </w:p>
    <w:p w:rsidR="00FE1603" w:rsidRPr="00157CB8" w:rsidRDefault="007A0212"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возможно разнообразно использовать различные составляющие</w:t>
      </w:r>
      <w:r w:rsidR="00FE1603" w:rsidRPr="00157CB8">
        <w:rPr>
          <w:rFonts w:ascii="Times New Roman" w:eastAsia="Times New Roman" w:hAnsi="Times New Roman" w:cs="Times New Roman"/>
          <w:sz w:val="24"/>
          <w:szCs w:val="24"/>
          <w:lang w:eastAsia="ru-RU"/>
        </w:rPr>
        <w:t xml:space="preserve"> предметной среды, например, детской мебели, матов, мягких модулей, ширм и</w:t>
      </w:r>
      <w:r w:rsidRPr="00157CB8">
        <w:rPr>
          <w:rFonts w:ascii="Times New Roman" w:eastAsia="Times New Roman" w:hAnsi="Times New Roman" w:cs="Times New Roman"/>
          <w:sz w:val="24"/>
          <w:szCs w:val="24"/>
          <w:lang w:eastAsia="ru-RU"/>
        </w:rPr>
        <w:t xml:space="preserve"> т.д.</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4) </w:t>
      </w:r>
      <w:r w:rsidRPr="00157CB8">
        <w:rPr>
          <w:rFonts w:ascii="Times New Roman" w:eastAsia="Times New Roman" w:hAnsi="Times New Roman" w:cs="Times New Roman"/>
          <w:b/>
          <w:sz w:val="24"/>
          <w:szCs w:val="24"/>
          <w:lang w:eastAsia="ru-RU"/>
        </w:rPr>
        <w:t>Вариативность</w:t>
      </w:r>
      <w:r w:rsidR="007A0212" w:rsidRPr="00157CB8">
        <w:rPr>
          <w:rFonts w:ascii="Times New Roman" w:eastAsia="Times New Roman" w:hAnsi="Times New Roman" w:cs="Times New Roman"/>
          <w:sz w:val="24"/>
          <w:szCs w:val="24"/>
          <w:lang w:eastAsia="ru-RU"/>
        </w:rPr>
        <w:t xml:space="preserve"> среды</w:t>
      </w:r>
      <w:r w:rsidRPr="00157CB8">
        <w:rPr>
          <w:rFonts w:ascii="Times New Roman" w:eastAsia="Times New Roman" w:hAnsi="Times New Roman" w:cs="Times New Roman"/>
          <w:sz w:val="24"/>
          <w:szCs w:val="24"/>
          <w:lang w:eastAsia="ru-RU"/>
        </w:rPr>
        <w:t>:</w:t>
      </w:r>
    </w:p>
    <w:p w:rsidR="00FE1603" w:rsidRPr="00157CB8" w:rsidRDefault="007A0212"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 группе организованы</w:t>
      </w:r>
      <w:r w:rsidR="00263BCF" w:rsidRPr="00157CB8">
        <w:rPr>
          <w:rFonts w:ascii="Times New Roman" w:eastAsia="Times New Roman" w:hAnsi="Times New Roman" w:cs="Times New Roman"/>
          <w:sz w:val="24"/>
          <w:szCs w:val="24"/>
          <w:lang w:eastAsia="ru-RU"/>
        </w:rPr>
        <w:t xml:space="preserve"> различные</w:t>
      </w:r>
      <w:r w:rsidR="00FE1603" w:rsidRPr="00157CB8">
        <w:rPr>
          <w:rFonts w:ascii="Times New Roman" w:eastAsia="Times New Roman" w:hAnsi="Times New Roman" w:cs="Times New Roman"/>
          <w:sz w:val="24"/>
          <w:szCs w:val="24"/>
          <w:lang w:eastAsia="ru-RU"/>
        </w:rPr>
        <w:t xml:space="preserve"> пространств</w:t>
      </w:r>
      <w:r w:rsidR="00263BCF" w:rsidRPr="00157CB8">
        <w:rPr>
          <w:rFonts w:ascii="Times New Roman" w:eastAsia="Times New Roman" w:hAnsi="Times New Roman" w:cs="Times New Roman"/>
          <w:sz w:val="24"/>
          <w:szCs w:val="24"/>
          <w:lang w:eastAsia="ru-RU"/>
        </w:rPr>
        <w:t>а</w:t>
      </w:r>
      <w:r w:rsidR="00FE1603" w:rsidRPr="00157CB8">
        <w:rPr>
          <w:rFonts w:ascii="Times New Roman" w:eastAsia="Times New Roman" w:hAnsi="Times New Roman" w:cs="Times New Roman"/>
          <w:sz w:val="24"/>
          <w:szCs w:val="24"/>
          <w:lang w:eastAsia="ru-RU"/>
        </w:rPr>
        <w:t xml:space="preserve"> (для игры, конструирования, уединен</w:t>
      </w:r>
      <w:r w:rsidR="00263BCF" w:rsidRPr="00157CB8">
        <w:rPr>
          <w:rFonts w:ascii="Times New Roman" w:eastAsia="Times New Roman" w:hAnsi="Times New Roman" w:cs="Times New Roman"/>
          <w:sz w:val="24"/>
          <w:szCs w:val="24"/>
          <w:lang w:eastAsia="ru-RU"/>
        </w:rPr>
        <w:t>ия и пр.), а также разнообразные материалы</w:t>
      </w:r>
      <w:r w:rsidR="00FE1603" w:rsidRPr="00157CB8">
        <w:rPr>
          <w:rFonts w:ascii="Times New Roman" w:eastAsia="Times New Roman" w:hAnsi="Times New Roman" w:cs="Times New Roman"/>
          <w:sz w:val="24"/>
          <w:szCs w:val="24"/>
          <w:lang w:eastAsia="ru-RU"/>
        </w:rPr>
        <w:t>, игр</w:t>
      </w:r>
      <w:r w:rsidR="00263BCF" w:rsidRPr="00157CB8">
        <w:rPr>
          <w:rFonts w:ascii="Times New Roman" w:eastAsia="Times New Roman" w:hAnsi="Times New Roman" w:cs="Times New Roman"/>
          <w:sz w:val="24"/>
          <w:szCs w:val="24"/>
          <w:lang w:eastAsia="ru-RU"/>
        </w:rPr>
        <w:t>ы, игруш</w:t>
      </w:r>
      <w:r w:rsidR="00FE1603" w:rsidRPr="00157CB8">
        <w:rPr>
          <w:rFonts w:ascii="Times New Roman" w:eastAsia="Times New Roman" w:hAnsi="Times New Roman" w:cs="Times New Roman"/>
          <w:sz w:val="24"/>
          <w:szCs w:val="24"/>
          <w:lang w:eastAsia="ru-RU"/>
        </w:rPr>
        <w:t>к</w:t>
      </w:r>
      <w:r w:rsidR="00263BCF" w:rsidRPr="00157CB8">
        <w:rPr>
          <w:rFonts w:ascii="Times New Roman" w:eastAsia="Times New Roman" w:hAnsi="Times New Roman" w:cs="Times New Roman"/>
          <w:sz w:val="24"/>
          <w:szCs w:val="24"/>
          <w:lang w:eastAsia="ru-RU"/>
        </w:rPr>
        <w:t>и,  оборудование, обеспечивающие</w:t>
      </w:r>
      <w:r w:rsidR="00FE1603" w:rsidRPr="00157CB8">
        <w:rPr>
          <w:rFonts w:ascii="Times New Roman" w:eastAsia="Times New Roman" w:hAnsi="Times New Roman" w:cs="Times New Roman"/>
          <w:sz w:val="24"/>
          <w:szCs w:val="24"/>
          <w:lang w:eastAsia="ru-RU"/>
        </w:rPr>
        <w:t xml:space="preserve"> свободный выбор детей;</w:t>
      </w:r>
    </w:p>
    <w:p w:rsidR="00FE1603" w:rsidRPr="00157CB8" w:rsidRDefault="00263BCF"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периодическая</w:t>
      </w:r>
      <w:r w:rsidR="00FE1603" w:rsidRPr="00157CB8">
        <w:rPr>
          <w:rFonts w:ascii="Times New Roman" w:eastAsia="Times New Roman" w:hAnsi="Times New Roman" w:cs="Times New Roman"/>
          <w:sz w:val="24"/>
          <w:szCs w:val="24"/>
          <w:lang w:eastAsia="ru-RU"/>
        </w:rPr>
        <w:t xml:space="preserve"> сменяемость игрового мате</w:t>
      </w:r>
      <w:r w:rsidRPr="00157CB8">
        <w:rPr>
          <w:rFonts w:ascii="Times New Roman" w:eastAsia="Times New Roman" w:hAnsi="Times New Roman" w:cs="Times New Roman"/>
          <w:sz w:val="24"/>
          <w:szCs w:val="24"/>
          <w:lang w:eastAsia="ru-RU"/>
        </w:rPr>
        <w:t>риала, стимулирующего</w:t>
      </w:r>
      <w:r w:rsidR="00FE1603" w:rsidRPr="00157CB8">
        <w:rPr>
          <w:rFonts w:ascii="Times New Roman" w:eastAsia="Times New Roman" w:hAnsi="Times New Roman" w:cs="Times New Roman"/>
          <w:sz w:val="24"/>
          <w:szCs w:val="24"/>
          <w:lang w:eastAsia="ru-RU"/>
        </w:rPr>
        <w:t xml:space="preserve"> игровую, двигательную, познавательную и исследовательскую активность детей.</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5) Д</w:t>
      </w:r>
      <w:r w:rsidRPr="00157CB8">
        <w:rPr>
          <w:rFonts w:ascii="Times New Roman" w:eastAsia="Times New Roman" w:hAnsi="Times New Roman" w:cs="Times New Roman"/>
          <w:b/>
          <w:sz w:val="24"/>
          <w:szCs w:val="24"/>
          <w:lang w:eastAsia="ru-RU"/>
        </w:rPr>
        <w:t>оступность</w:t>
      </w:r>
      <w:r w:rsidR="00263BCF" w:rsidRPr="00157CB8">
        <w:rPr>
          <w:rFonts w:ascii="Times New Roman" w:eastAsia="Times New Roman" w:hAnsi="Times New Roman" w:cs="Times New Roman"/>
          <w:sz w:val="24"/>
          <w:szCs w:val="24"/>
          <w:lang w:eastAsia="ru-RU"/>
        </w:rPr>
        <w:t xml:space="preserve"> среды</w:t>
      </w:r>
      <w:r w:rsidRPr="00157CB8">
        <w:rPr>
          <w:rFonts w:ascii="Times New Roman" w:eastAsia="Times New Roman" w:hAnsi="Times New Roman" w:cs="Times New Roman"/>
          <w:sz w:val="24"/>
          <w:szCs w:val="24"/>
          <w:lang w:eastAsia="ru-RU"/>
        </w:rPr>
        <w:t>:</w:t>
      </w:r>
    </w:p>
    <w:p w:rsidR="00FE1603" w:rsidRPr="00157CB8" w:rsidRDefault="00FE1603"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свободный доступ </w:t>
      </w:r>
      <w:r w:rsidR="00263BCF" w:rsidRPr="00157CB8">
        <w:rPr>
          <w:rFonts w:ascii="Times New Roman" w:eastAsia="Times New Roman" w:hAnsi="Times New Roman" w:cs="Times New Roman"/>
          <w:sz w:val="24"/>
          <w:szCs w:val="24"/>
          <w:lang w:eastAsia="ru-RU"/>
        </w:rPr>
        <w:t>детей</w:t>
      </w:r>
      <w:r w:rsidRPr="00157CB8">
        <w:rPr>
          <w:rFonts w:ascii="Times New Roman" w:eastAsia="Times New Roman" w:hAnsi="Times New Roman" w:cs="Times New Roman"/>
          <w:sz w:val="24"/>
          <w:szCs w:val="24"/>
          <w:lang w:eastAsia="ru-RU"/>
        </w:rPr>
        <w:t xml:space="preserve"> к играм, игрушкам, материалам, пособиям, обеспечивающим все основные виды детской активности;</w:t>
      </w:r>
    </w:p>
    <w:p w:rsidR="00FE1603" w:rsidRPr="00157CB8" w:rsidRDefault="00263BCF"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обеспечено исправные материалы и оборудование</w:t>
      </w:r>
      <w:r w:rsidR="00FE1603" w:rsidRPr="00157CB8">
        <w:rPr>
          <w:rFonts w:ascii="Times New Roman" w:eastAsia="Times New Roman" w:hAnsi="Times New Roman" w:cs="Times New Roman"/>
          <w:sz w:val="24"/>
          <w:szCs w:val="24"/>
          <w:lang w:eastAsia="ru-RU"/>
        </w:rPr>
        <w:t>.</w:t>
      </w:r>
    </w:p>
    <w:p w:rsidR="00263BCF" w:rsidRPr="00157CB8" w:rsidRDefault="00FE1603" w:rsidP="00157CB8">
      <w:pPr>
        <w:pStyle w:val="a6"/>
        <w:numPr>
          <w:ilvl w:val="0"/>
          <w:numId w:val="59"/>
        </w:numPr>
        <w:spacing w:after="0" w:line="240" w:lineRule="auto"/>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b/>
          <w:sz w:val="24"/>
          <w:szCs w:val="24"/>
          <w:lang w:eastAsia="ru-RU"/>
        </w:rPr>
        <w:t>Безопасность</w:t>
      </w:r>
      <w:r w:rsidRPr="00157CB8">
        <w:rPr>
          <w:rFonts w:ascii="Times New Roman" w:eastAsia="Times New Roman" w:hAnsi="Times New Roman" w:cs="Times New Roman"/>
          <w:sz w:val="24"/>
          <w:szCs w:val="24"/>
          <w:lang w:eastAsia="ru-RU"/>
        </w:rPr>
        <w:t xml:space="preserve"> предметно-пространственной среды</w:t>
      </w:r>
      <w:r w:rsidR="00263BCF" w:rsidRPr="00157CB8">
        <w:rPr>
          <w:rFonts w:ascii="Times New Roman" w:eastAsia="Times New Roman" w:hAnsi="Times New Roman" w:cs="Times New Roman"/>
          <w:sz w:val="24"/>
          <w:szCs w:val="24"/>
          <w:lang w:eastAsia="ru-RU"/>
        </w:rPr>
        <w:t>:</w:t>
      </w:r>
    </w:p>
    <w:p w:rsidR="00FE1603" w:rsidRPr="00157CB8" w:rsidRDefault="00263BCF" w:rsidP="00157CB8">
      <w:pPr>
        <w:pStyle w:val="a6"/>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 соответствует всем </w:t>
      </w:r>
      <w:r w:rsidR="00FE1603" w:rsidRPr="00157CB8">
        <w:rPr>
          <w:rFonts w:ascii="Times New Roman" w:eastAsia="Times New Roman" w:hAnsi="Times New Roman" w:cs="Times New Roman"/>
          <w:sz w:val="24"/>
          <w:szCs w:val="24"/>
          <w:lang w:eastAsia="ru-RU"/>
        </w:rPr>
        <w:t>требованиям по обеспечению надежности и безопасности их использования.</w:t>
      </w:r>
    </w:p>
    <w:p w:rsidR="00FE1603" w:rsidRPr="00157CB8" w:rsidRDefault="00FE1603" w:rsidP="00157CB8">
      <w:pPr>
        <w:spacing w:after="0" w:line="240" w:lineRule="auto"/>
        <w:ind w:firstLine="567"/>
        <w:jc w:val="both"/>
        <w:rPr>
          <w:rFonts w:ascii="Times New Roman" w:eastAsia="Times New Roman" w:hAnsi="Times New Roman" w:cs="Times New Roman"/>
          <w:bCs/>
          <w:sz w:val="24"/>
          <w:szCs w:val="24"/>
          <w:lang w:eastAsia="ru-RU"/>
        </w:rPr>
      </w:pP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 xml:space="preserve">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ряжения, театр с различными видами: би-ба-бо,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w:t>
      </w:r>
      <w:r w:rsidRPr="00157CB8">
        <w:rPr>
          <w:rFonts w:ascii="Times New Roman" w:eastAsia="Times New Roman" w:hAnsi="Times New Roman" w:cs="Times New Roman"/>
          <w:sz w:val="24"/>
          <w:szCs w:val="24"/>
          <w:lang w:eastAsia="ru-RU"/>
        </w:rPr>
        <w:lastRenderedPageBreak/>
        <w:t>игр,  уголок природы с комнатными растениями, стол для игр с песком и водой, уголки для творчества, развивающие игры: блоки Дьёнеша, палочки Кьизенера, лабиринты,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Для развития детей в музыкальной деятельности имеются 2 музыкальных зала с музыкальными инструментами: 4 пианино, 2 баяна,, синтезатор, 3 музыкальных центра, аудиотека, детские музыкальные инструменты (клавишные, струнные, шумовые), музыкальные игрушки, игрушки –забавы,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Музыка постоянно сопровождает пребывание детей в детском саду.</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 ДОУ созданы все условия для развития экологической культуры детей. Имеется экологическая тропа на участке. В фойе висит схема прохождения экологической тропы, прилагается методический материал для неё.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На участках ДОУ имеются огороды, клумбы, рабатки с цветами, уголок сада, леса, луга.</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Для формирования элементарных математических представлений В методическом кабинете на всю группу имеются блоки Дьёнеша, «Сложи узор», «Палочки Кьюизенера», подобран богатый материал по развитию мышления, памяти, внимания, ориентировки в пространстве, времени, счёту.</w:t>
      </w:r>
    </w:p>
    <w:p w:rsidR="00FE1603" w:rsidRPr="00157CB8" w:rsidRDefault="00FE1603" w:rsidP="00157CB8">
      <w:pPr>
        <w:spacing w:after="0" w:line="240" w:lineRule="auto"/>
        <w:ind w:firstLine="567"/>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r w:rsidR="00263BCF" w:rsidRPr="00157CB8">
        <w:rPr>
          <w:rFonts w:ascii="Times New Roman" w:eastAsia="Times New Roman" w:hAnsi="Times New Roman" w:cs="Times New Roman"/>
          <w:sz w:val="24"/>
          <w:szCs w:val="24"/>
          <w:lang w:eastAsia="ru-RU"/>
        </w:rPr>
        <w:t>.</w:t>
      </w:r>
    </w:p>
    <w:p w:rsidR="00263BCF" w:rsidRPr="00157CB8" w:rsidRDefault="00263BCF" w:rsidP="00157CB8">
      <w:pPr>
        <w:spacing w:after="0" w:line="240" w:lineRule="auto"/>
        <w:ind w:left="360"/>
        <w:jc w:val="both"/>
        <w:rPr>
          <w:rFonts w:ascii="Times New Roman" w:eastAsia="Times New Roman" w:hAnsi="Times New Roman" w:cs="Times New Roman"/>
          <w:sz w:val="24"/>
          <w:szCs w:val="24"/>
          <w:lang w:eastAsia="ru-RU"/>
        </w:rPr>
      </w:pPr>
      <w:r w:rsidRPr="00157CB8">
        <w:rPr>
          <w:rFonts w:ascii="Times New Roman" w:eastAsia="Times New Roman" w:hAnsi="Times New Roman" w:cs="Times New Roman"/>
          <w:sz w:val="24"/>
          <w:szCs w:val="24"/>
          <w:lang w:eastAsia="ru-RU"/>
        </w:rPr>
        <w:lastRenderedPageBreak/>
        <w:t xml:space="preserve">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E2B8E" w:rsidRPr="00157CB8" w:rsidRDefault="00BE2B8E"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6B3822" w:rsidRPr="00157CB8" w:rsidRDefault="006B3822" w:rsidP="00157CB8">
      <w:pPr>
        <w:spacing w:after="0" w:line="240" w:lineRule="auto"/>
        <w:jc w:val="both"/>
        <w:rPr>
          <w:rFonts w:ascii="Times New Roman" w:eastAsia="Times New Roman" w:hAnsi="Times New Roman" w:cs="Times New Roman"/>
          <w:sz w:val="24"/>
          <w:szCs w:val="24"/>
          <w:lang w:eastAsia="ru-RU"/>
        </w:rPr>
      </w:pPr>
    </w:p>
    <w:p w:rsidR="00263BCF" w:rsidRPr="00157CB8" w:rsidRDefault="00263BCF" w:rsidP="00157CB8">
      <w:pPr>
        <w:spacing w:after="0" w:line="240" w:lineRule="auto"/>
        <w:ind w:left="360"/>
        <w:jc w:val="center"/>
        <w:rPr>
          <w:rFonts w:ascii="Times New Roman" w:eastAsia="Times New Roman" w:hAnsi="Times New Roman" w:cs="Times New Roman"/>
          <w:b/>
          <w:sz w:val="24"/>
          <w:szCs w:val="24"/>
          <w:lang w:eastAsia="ru-RU"/>
        </w:rPr>
      </w:pPr>
      <w:r w:rsidRPr="00157CB8">
        <w:rPr>
          <w:rFonts w:ascii="Times New Roman" w:eastAsia="Times New Roman" w:hAnsi="Times New Roman" w:cs="Times New Roman"/>
          <w:b/>
          <w:sz w:val="24"/>
          <w:szCs w:val="24"/>
          <w:lang w:eastAsia="ru-RU"/>
        </w:rPr>
        <w:t>итература:</w:t>
      </w:r>
    </w:p>
    <w:p w:rsidR="00263BCF" w:rsidRPr="00157CB8" w:rsidRDefault="00263BCF" w:rsidP="00157CB8">
      <w:pPr>
        <w:spacing w:after="0" w:line="240" w:lineRule="auto"/>
        <w:jc w:val="center"/>
        <w:rPr>
          <w:rFonts w:ascii="Times New Roman" w:eastAsia="Times New Roman" w:hAnsi="Times New Roman" w:cs="Times New Roman"/>
          <w:sz w:val="24"/>
          <w:szCs w:val="24"/>
        </w:rPr>
      </w:pPr>
    </w:p>
    <w:p w:rsidR="00263BCF" w:rsidRPr="00157CB8" w:rsidRDefault="00263BC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Приказ Минобрнауки России № 655 от 23.11.2009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регистрационный номер № 16299 от  08.02.2010 года Министерства юстиции РФ.</w:t>
      </w:r>
    </w:p>
    <w:p w:rsidR="00263BC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Методические советы к программе «Детство». — СПб.: ДЕТСТВО- ПРЕСС, 2007</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Дошкольник 5—7 лет в детском саду. Как работать по программе «Детство». - СПб.: ДЕТСТВО-ПРЕСС, 2010.</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t>Ножкина Н.А., Казьмина Л. К, Бойкович Н. Н.</w:t>
      </w:r>
      <w:r w:rsidRPr="00157CB8">
        <w:rPr>
          <w:rFonts w:ascii="Times New Roman" w:eastAsia="Times New Roman" w:hAnsi="Times New Roman" w:cs="Times New Roman"/>
          <w:sz w:val="24"/>
          <w:szCs w:val="24"/>
        </w:rPr>
        <w:t xml:space="preserve"> Оценка физического и нервно-психического развития детей дошкольного возраста.— СПб.: ДЕТСТВО-ПРЕСС, 2006.</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t>Деркунская В. А.</w:t>
      </w:r>
      <w:r w:rsidRPr="00157CB8">
        <w:rPr>
          <w:rFonts w:ascii="Times New Roman" w:eastAsia="Times New Roman" w:hAnsi="Times New Roman" w:cs="Times New Roman"/>
          <w:sz w:val="24"/>
          <w:szCs w:val="24"/>
        </w:rPr>
        <w:t xml:space="preserve"> Диагностика культуры здоровья дошкольников. - М.: Педагогическое общество России, 2005.</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t>Хромцова Т. А.</w:t>
      </w:r>
      <w:r w:rsidRPr="00157CB8">
        <w:rPr>
          <w:rFonts w:ascii="Times New Roman" w:eastAsia="Times New Roman" w:hAnsi="Times New Roman" w:cs="Times New Roman"/>
          <w:sz w:val="24"/>
          <w:szCs w:val="24"/>
        </w:rPr>
        <w:t xml:space="preserve"> Воспитание безопасного поведения в быту детей дошкольного возраста. - М.: Педагогическое общество России, 2007.</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Игра и дошкольник. Развитие детей старшего дошкольного возрас</w:t>
      </w:r>
      <w:r w:rsidRPr="00157CB8">
        <w:rPr>
          <w:rFonts w:ascii="Times New Roman" w:eastAsia="Times New Roman" w:hAnsi="Times New Roman" w:cs="Times New Roman"/>
          <w:sz w:val="24"/>
          <w:szCs w:val="24"/>
        </w:rPr>
        <w:softHyphen/>
        <w:t xml:space="preserve">та в игровой деятельности, - СПб.: ДЕТСТВО-ПРЕСС, 2007. </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t>Солнцева О. В.</w:t>
      </w:r>
      <w:r w:rsidRPr="00157CB8">
        <w:rPr>
          <w:rFonts w:ascii="Times New Roman" w:eastAsia="Times New Roman" w:hAnsi="Times New Roman" w:cs="Times New Roman"/>
          <w:sz w:val="24"/>
          <w:szCs w:val="24"/>
        </w:rPr>
        <w:t xml:space="preserve"> Дошкольник в мире игры. Сопровождение сюжет</w:t>
      </w:r>
      <w:r w:rsidRPr="00157CB8">
        <w:rPr>
          <w:rFonts w:ascii="Times New Roman" w:eastAsia="Times New Roman" w:hAnsi="Times New Roman" w:cs="Times New Roman"/>
          <w:sz w:val="24"/>
          <w:szCs w:val="24"/>
        </w:rPr>
        <w:softHyphen/>
        <w:t>ных игр детей. — СПб.: Речь, 2010.</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t>Деркунская В. А.</w:t>
      </w:r>
      <w:r w:rsidRPr="00157CB8">
        <w:rPr>
          <w:rFonts w:ascii="Times New Roman" w:eastAsia="Times New Roman" w:hAnsi="Times New Roman" w:cs="Times New Roman"/>
          <w:sz w:val="24"/>
          <w:szCs w:val="24"/>
        </w:rPr>
        <w:t xml:space="preserve"> Воспитываем, обучаем и развиваем детей в игре. - М.: Педагогическое общество России, 2005.</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t>Римашевская Л. С.</w:t>
      </w:r>
      <w:r w:rsidRPr="00157CB8">
        <w:rPr>
          <w:rFonts w:ascii="Times New Roman" w:eastAsia="Times New Roman" w:hAnsi="Times New Roman" w:cs="Times New Roman"/>
          <w:sz w:val="24"/>
          <w:szCs w:val="24"/>
        </w:rPr>
        <w:t xml:space="preserve"> Развитие сотрудничества старших дошкольни</w:t>
      </w:r>
      <w:r w:rsidRPr="00157CB8">
        <w:rPr>
          <w:rFonts w:ascii="Times New Roman" w:eastAsia="Times New Roman" w:hAnsi="Times New Roman" w:cs="Times New Roman"/>
          <w:sz w:val="24"/>
          <w:szCs w:val="24"/>
        </w:rPr>
        <w:softHyphen/>
        <w:t xml:space="preserve">ков на занятиях. — М.: Педагогическое общество России, 2007. </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t>Гайворонская Т. А., Деркунская В. А.</w:t>
      </w:r>
      <w:r w:rsidRPr="00157CB8">
        <w:rPr>
          <w:rFonts w:ascii="Times New Roman" w:eastAsia="Times New Roman" w:hAnsi="Times New Roman" w:cs="Times New Roman"/>
          <w:sz w:val="24"/>
          <w:szCs w:val="24"/>
        </w:rPr>
        <w:t xml:space="preserve"> Развитие эмпатии у старших дошкольников в театрализованной деятельности. — М.: Педагоги</w:t>
      </w:r>
      <w:r w:rsidRPr="00157CB8">
        <w:rPr>
          <w:rFonts w:ascii="Times New Roman" w:eastAsia="Times New Roman" w:hAnsi="Times New Roman" w:cs="Times New Roman"/>
          <w:sz w:val="24"/>
          <w:szCs w:val="24"/>
        </w:rPr>
        <w:softHyphen/>
        <w:t>ческое общество России, 2007.</w:t>
      </w:r>
    </w:p>
    <w:p w:rsidR="0007314F" w:rsidRPr="00157CB8" w:rsidRDefault="0007314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i/>
          <w:iCs/>
          <w:sz w:val="24"/>
          <w:szCs w:val="24"/>
        </w:rPr>
        <w:lastRenderedPageBreak/>
        <w:t>Михайлова З.А.</w:t>
      </w:r>
      <w:r w:rsidRPr="00157CB8">
        <w:rPr>
          <w:rFonts w:ascii="Times New Roman" w:eastAsia="Times New Roman" w:hAnsi="Times New Roman" w:cs="Times New Roman"/>
          <w:sz w:val="24"/>
          <w:szCs w:val="24"/>
        </w:rPr>
        <w:t xml:space="preserve"> Игровые задачи для дошкольников. - СПб.: ДЫ- СТВО-ПРЕСС, 2009.</w:t>
      </w:r>
    </w:p>
    <w:p w:rsidR="00263BCF" w:rsidRPr="00157CB8" w:rsidRDefault="00263BC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Верещагина Н.В. Результаты мониторинга детского развития. Уровни развития интегративных качеств.  Подготовительная группа.  – ДЕТСТВО-ПРЕСС, 2011.</w:t>
      </w:r>
    </w:p>
    <w:p w:rsidR="00263BCF" w:rsidRPr="00157CB8" w:rsidRDefault="00263BCF" w:rsidP="00157CB8">
      <w:pPr>
        <w:numPr>
          <w:ilvl w:val="0"/>
          <w:numId w:val="70"/>
        </w:numPr>
        <w:tabs>
          <w:tab w:val="left" w:pos="720"/>
        </w:tabs>
        <w:spacing w:after="0" w:line="240" w:lineRule="auto"/>
        <w:ind w:left="720" w:hanging="360"/>
        <w:jc w:val="both"/>
        <w:rPr>
          <w:rFonts w:ascii="Times New Roman" w:eastAsia="Times New Roman" w:hAnsi="Times New Roman" w:cs="Times New Roman"/>
          <w:sz w:val="24"/>
          <w:szCs w:val="24"/>
        </w:rPr>
      </w:pPr>
      <w:r w:rsidRPr="00157CB8">
        <w:rPr>
          <w:rFonts w:ascii="Times New Roman" w:eastAsia="Times New Roman" w:hAnsi="Times New Roman" w:cs="Times New Roman"/>
          <w:sz w:val="24"/>
          <w:szCs w:val="24"/>
        </w:rPr>
        <w:t>Верещагина Н.В. Результаты мониторинга детского развития. Уровни овладения необходимыми навыками и умениями по образовательным областям. Подготовительная группа. – ДЕТСТВО-ПРЕСС, 2011.</w:t>
      </w:r>
    </w:p>
    <w:p w:rsidR="00F67E28" w:rsidRPr="00157CB8" w:rsidRDefault="00F67E28" w:rsidP="00157CB8">
      <w:pPr>
        <w:pStyle w:val="ConsPlusNormal"/>
        <w:jc w:val="both"/>
        <w:rPr>
          <w:rFonts w:ascii="Times New Roman" w:hAnsi="Times New Roman" w:cs="Times New Roman"/>
          <w:sz w:val="24"/>
          <w:szCs w:val="24"/>
        </w:rPr>
      </w:pPr>
    </w:p>
    <w:sectPr w:rsidR="00F67E28" w:rsidRPr="00157CB8" w:rsidSect="00695392">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29" w:rsidRDefault="00EC5129" w:rsidP="00F4027F">
      <w:pPr>
        <w:spacing w:after="0" w:line="240" w:lineRule="auto"/>
      </w:pPr>
      <w:r>
        <w:separator/>
      </w:r>
    </w:p>
  </w:endnote>
  <w:endnote w:type="continuationSeparator" w:id="0">
    <w:p w:rsidR="00EC5129" w:rsidRDefault="00EC5129" w:rsidP="00F4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38049"/>
      <w:docPartObj>
        <w:docPartGallery w:val="Page Numbers (Bottom of Page)"/>
        <w:docPartUnique/>
      </w:docPartObj>
    </w:sdtPr>
    <w:sdtEndPr/>
    <w:sdtContent>
      <w:p w:rsidR="003C3CFC" w:rsidRDefault="003C3CFC">
        <w:pPr>
          <w:pStyle w:val="a8"/>
          <w:jc w:val="right"/>
        </w:pPr>
        <w:r>
          <w:fldChar w:fldCharType="begin"/>
        </w:r>
        <w:r>
          <w:instrText>PAGE   \* MERGEFORMAT</w:instrText>
        </w:r>
        <w:r>
          <w:fldChar w:fldCharType="separate"/>
        </w:r>
        <w:r w:rsidR="005F3D4E">
          <w:rPr>
            <w:noProof/>
          </w:rPr>
          <w:t>6</w:t>
        </w:r>
        <w:r>
          <w:rPr>
            <w:noProof/>
          </w:rPr>
          <w:fldChar w:fldCharType="end"/>
        </w:r>
      </w:p>
    </w:sdtContent>
  </w:sdt>
  <w:p w:rsidR="003C3CFC" w:rsidRDefault="003C3C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29" w:rsidRDefault="00EC5129" w:rsidP="00F4027F">
      <w:pPr>
        <w:spacing w:after="0" w:line="240" w:lineRule="auto"/>
      </w:pPr>
      <w:r>
        <w:separator/>
      </w:r>
    </w:p>
  </w:footnote>
  <w:footnote w:type="continuationSeparator" w:id="0">
    <w:p w:rsidR="00EC5129" w:rsidRDefault="00EC5129" w:rsidP="00F4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B77199"/>
    <w:multiLevelType w:val="hybridMultilevel"/>
    <w:tmpl w:val="B6BE2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B70910"/>
    <w:multiLevelType w:val="hybridMultilevel"/>
    <w:tmpl w:val="99AE43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4F23809"/>
    <w:multiLevelType w:val="multilevel"/>
    <w:tmpl w:val="C3A4E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7B358A"/>
    <w:multiLevelType w:val="multilevel"/>
    <w:tmpl w:val="52D63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EC47F9"/>
    <w:multiLevelType w:val="hybridMultilevel"/>
    <w:tmpl w:val="A96AD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6874F0"/>
    <w:multiLevelType w:val="multilevel"/>
    <w:tmpl w:val="C472B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9A0C5E"/>
    <w:multiLevelType w:val="hybridMultilevel"/>
    <w:tmpl w:val="3668A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0457D6"/>
    <w:multiLevelType w:val="hybridMultilevel"/>
    <w:tmpl w:val="CB6ED964"/>
    <w:lvl w:ilvl="0" w:tplc="6F50BBEE">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4">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6D1699E"/>
    <w:multiLevelType w:val="hybridMultilevel"/>
    <w:tmpl w:val="91BC5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90066D"/>
    <w:multiLevelType w:val="hybridMultilevel"/>
    <w:tmpl w:val="A45C0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7">
    <w:nsid w:val="35577C14"/>
    <w:multiLevelType w:val="hybridMultilevel"/>
    <w:tmpl w:val="1E5A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8E7273"/>
    <w:multiLevelType w:val="multilevel"/>
    <w:tmpl w:val="CB202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B01F2B"/>
    <w:multiLevelType w:val="hybridMultilevel"/>
    <w:tmpl w:val="56767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432B12"/>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B517EB"/>
    <w:multiLevelType w:val="hybridMultilevel"/>
    <w:tmpl w:val="8DA0AE1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F37286"/>
    <w:multiLevelType w:val="hybridMultilevel"/>
    <w:tmpl w:val="93245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094253"/>
    <w:multiLevelType w:val="hybridMultilevel"/>
    <w:tmpl w:val="617A1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11297A"/>
    <w:multiLevelType w:val="hybridMultilevel"/>
    <w:tmpl w:val="A45C0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D60AD2"/>
    <w:multiLevelType w:val="hybridMultilevel"/>
    <w:tmpl w:val="285482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F22970"/>
    <w:multiLevelType w:val="hybridMultilevel"/>
    <w:tmpl w:val="B8C842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29C3983"/>
    <w:multiLevelType w:val="hybridMultilevel"/>
    <w:tmpl w:val="F016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457786"/>
    <w:multiLevelType w:val="hybridMultilevel"/>
    <w:tmpl w:val="E0C0B948"/>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2">
    <w:nsid w:val="64B65889"/>
    <w:multiLevelType w:val="hybridMultilevel"/>
    <w:tmpl w:val="73700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177DCA"/>
    <w:multiLevelType w:val="hybridMultilevel"/>
    <w:tmpl w:val="FEFA4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AC60EEE"/>
    <w:multiLevelType w:val="hybridMultilevel"/>
    <w:tmpl w:val="CF52F9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BA566D2"/>
    <w:multiLevelType w:val="hybridMultilevel"/>
    <w:tmpl w:val="95E028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C80EE9"/>
    <w:multiLevelType w:val="multilevel"/>
    <w:tmpl w:val="5FB88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1">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F2E6AEB"/>
    <w:multiLevelType w:val="multilevel"/>
    <w:tmpl w:val="6BAE4C8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3"/>
  </w:num>
  <w:num w:numId="2">
    <w:abstractNumId w:val="65"/>
  </w:num>
  <w:num w:numId="3">
    <w:abstractNumId w:val="9"/>
  </w:num>
  <w:num w:numId="4">
    <w:abstractNumId w:val="36"/>
  </w:num>
  <w:num w:numId="5">
    <w:abstractNumId w:val="16"/>
  </w:num>
  <w:num w:numId="6">
    <w:abstractNumId w:val="74"/>
  </w:num>
  <w:num w:numId="7">
    <w:abstractNumId w:val="54"/>
  </w:num>
  <w:num w:numId="8">
    <w:abstractNumId w:val="32"/>
  </w:num>
  <w:num w:numId="9">
    <w:abstractNumId w:val="79"/>
  </w:num>
  <w:num w:numId="10">
    <w:abstractNumId w:val="40"/>
  </w:num>
  <w:num w:numId="11">
    <w:abstractNumId w:val="66"/>
  </w:num>
  <w:num w:numId="12">
    <w:abstractNumId w:val="87"/>
  </w:num>
  <w:num w:numId="13">
    <w:abstractNumId w:val="61"/>
  </w:num>
  <w:num w:numId="14">
    <w:abstractNumId w:val="39"/>
  </w:num>
  <w:num w:numId="15">
    <w:abstractNumId w:val="30"/>
  </w:num>
  <w:num w:numId="16">
    <w:abstractNumId w:val="83"/>
  </w:num>
  <w:num w:numId="17">
    <w:abstractNumId w:val="5"/>
  </w:num>
  <w:num w:numId="18">
    <w:abstractNumId w:val="64"/>
  </w:num>
  <w:num w:numId="19">
    <w:abstractNumId w:val="49"/>
  </w:num>
  <w:num w:numId="20">
    <w:abstractNumId w:val="19"/>
  </w:num>
  <w:num w:numId="21">
    <w:abstractNumId w:val="33"/>
  </w:num>
  <w:num w:numId="22">
    <w:abstractNumId w:val="56"/>
  </w:num>
  <w:num w:numId="23">
    <w:abstractNumId w:val="75"/>
  </w:num>
  <w:num w:numId="24">
    <w:abstractNumId w:val="58"/>
  </w:num>
  <w:num w:numId="25">
    <w:abstractNumId w:val="41"/>
  </w:num>
  <w:num w:numId="26">
    <w:abstractNumId w:val="89"/>
  </w:num>
  <w:num w:numId="27">
    <w:abstractNumId w:val="37"/>
  </w:num>
  <w:num w:numId="28">
    <w:abstractNumId w:val="76"/>
  </w:num>
  <w:num w:numId="29">
    <w:abstractNumId w:val="88"/>
  </w:num>
  <w:num w:numId="30">
    <w:abstractNumId w:val="69"/>
  </w:num>
  <w:num w:numId="31">
    <w:abstractNumId w:val="34"/>
  </w:num>
  <w:num w:numId="32">
    <w:abstractNumId w:val="43"/>
  </w:num>
  <w:num w:numId="33">
    <w:abstractNumId w:val="42"/>
  </w:num>
  <w:num w:numId="34">
    <w:abstractNumId w:val="95"/>
  </w:num>
  <w:num w:numId="35">
    <w:abstractNumId w:val="7"/>
  </w:num>
  <w:num w:numId="36">
    <w:abstractNumId w:val="17"/>
  </w:num>
  <w:num w:numId="37">
    <w:abstractNumId w:val="10"/>
  </w:num>
  <w:num w:numId="38">
    <w:abstractNumId w:val="77"/>
  </w:num>
  <w:num w:numId="39">
    <w:abstractNumId w:val="60"/>
  </w:num>
  <w:num w:numId="40">
    <w:abstractNumId w:val="57"/>
  </w:num>
  <w:num w:numId="41">
    <w:abstractNumId w:val="44"/>
  </w:num>
  <w:num w:numId="42">
    <w:abstractNumId w:val="81"/>
  </w:num>
  <w:num w:numId="43">
    <w:abstractNumId w:val="63"/>
  </w:num>
  <w:num w:numId="44">
    <w:abstractNumId w:val="67"/>
  </w:num>
  <w:num w:numId="45">
    <w:abstractNumId w:val="27"/>
  </w:num>
  <w:num w:numId="46">
    <w:abstractNumId w:val="24"/>
  </w:num>
  <w:num w:numId="47">
    <w:abstractNumId w:val="94"/>
  </w:num>
  <w:num w:numId="48">
    <w:abstractNumId w:val="68"/>
  </w:num>
  <w:num w:numId="49">
    <w:abstractNumId w:val="51"/>
  </w:num>
  <w:num w:numId="50">
    <w:abstractNumId w:val="15"/>
  </w:num>
  <w:num w:numId="51">
    <w:abstractNumId w:val="48"/>
  </w:num>
  <w:num w:numId="52">
    <w:abstractNumId w:val="47"/>
  </w:num>
  <w:num w:numId="53">
    <w:abstractNumId w:val="55"/>
  </w:num>
  <w:num w:numId="54">
    <w:abstractNumId w:val="12"/>
  </w:num>
  <w:num w:numId="55">
    <w:abstractNumId w:val="29"/>
  </w:num>
  <w:num w:numId="56">
    <w:abstractNumId w:val="85"/>
  </w:num>
  <w:num w:numId="5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90"/>
    <w:lvlOverride w:ilvl="0">
      <w:startOverride w:val="1"/>
    </w:lvlOverride>
    <w:lvlOverride w:ilvl="1"/>
    <w:lvlOverride w:ilvl="2"/>
    <w:lvlOverride w:ilvl="3"/>
    <w:lvlOverride w:ilvl="4"/>
    <w:lvlOverride w:ilvl="5"/>
    <w:lvlOverride w:ilvl="6"/>
    <w:lvlOverride w:ilvl="7"/>
    <w:lvlOverride w:ilvl="8"/>
  </w:num>
  <w:num w:numId="60">
    <w:abstractNumId w:val="92"/>
  </w:num>
  <w:num w:numId="6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86"/>
  </w:num>
  <w:num w:numId="65">
    <w:abstractNumId w:val="13"/>
  </w:num>
  <w:num w:numId="66">
    <w:abstractNumId w:val="78"/>
  </w:num>
  <w:num w:numId="67">
    <w:abstractNumId w:val="25"/>
  </w:num>
  <w:num w:numId="68">
    <w:abstractNumId w:val="20"/>
  </w:num>
  <w:num w:numId="69">
    <w:abstractNumId w:val="14"/>
  </w:num>
  <w:num w:numId="70">
    <w:abstractNumId w:val="38"/>
  </w:num>
  <w:num w:numId="71">
    <w:abstractNumId w:val="21"/>
  </w:num>
  <w:num w:numId="72">
    <w:abstractNumId w:val="18"/>
  </w:num>
  <w:num w:numId="73">
    <w:abstractNumId w:val="84"/>
  </w:num>
  <w:num w:numId="74">
    <w:abstractNumId w:val="23"/>
  </w:num>
  <w:num w:numId="75">
    <w:abstractNumId w:val="35"/>
  </w:num>
  <w:num w:numId="76">
    <w:abstractNumId w:val="73"/>
  </w:num>
  <w:num w:numId="77">
    <w:abstractNumId w:val="59"/>
  </w:num>
  <w:num w:numId="78">
    <w:abstractNumId w:val="45"/>
  </w:num>
  <w:num w:numId="79">
    <w:abstractNumId w:val="82"/>
  </w:num>
  <w:num w:numId="80">
    <w:abstractNumId w:val="62"/>
  </w:num>
  <w:num w:numId="81">
    <w:abstractNumId w:val="72"/>
  </w:num>
  <w:num w:numId="82">
    <w:abstractNumId w:val="50"/>
  </w:num>
  <w:num w:numId="83">
    <w:abstractNumId w:val="80"/>
  </w:num>
  <w:num w:numId="84">
    <w:abstractNumId w:val="11"/>
  </w:num>
  <w:num w:numId="85">
    <w:abstractNumId w:val="70"/>
  </w:num>
  <w:num w:numId="86">
    <w:abstractNumId w:val="52"/>
  </w:num>
  <w:num w:numId="87">
    <w:abstractNumId w:val="6"/>
  </w:num>
  <w:num w:numId="88">
    <w:abstractNumId w:val="53"/>
  </w:num>
  <w:num w:numId="89">
    <w:abstractNumId w:val="22"/>
  </w:num>
  <w:num w:numId="90">
    <w:abstractNumId w:val="71"/>
  </w:num>
  <w:num w:numId="91">
    <w:abstractNumId w:val="26"/>
  </w:num>
  <w:num w:numId="92">
    <w:abstractNumId w:val="0"/>
  </w:num>
  <w:num w:numId="93">
    <w:abstractNumId w:val="1"/>
  </w:num>
  <w:num w:numId="94">
    <w:abstractNumId w:val="2"/>
  </w:num>
  <w:num w:numId="95">
    <w:abstractNumId w:val="3"/>
  </w:num>
  <w:num w:numId="96">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47C"/>
    <w:rsid w:val="00005602"/>
    <w:rsid w:val="00015199"/>
    <w:rsid w:val="000453B7"/>
    <w:rsid w:val="0006361A"/>
    <w:rsid w:val="000704A5"/>
    <w:rsid w:val="000729AD"/>
    <w:rsid w:val="00072A35"/>
    <w:rsid w:val="0007314F"/>
    <w:rsid w:val="000848C1"/>
    <w:rsid w:val="00092D41"/>
    <w:rsid w:val="000A71C6"/>
    <w:rsid w:val="000B75AF"/>
    <w:rsid w:val="000D1D60"/>
    <w:rsid w:val="000E1A37"/>
    <w:rsid w:val="000F08DD"/>
    <w:rsid w:val="000F477A"/>
    <w:rsid w:val="000F56BD"/>
    <w:rsid w:val="000F643D"/>
    <w:rsid w:val="00127170"/>
    <w:rsid w:val="001411E2"/>
    <w:rsid w:val="00157CB8"/>
    <w:rsid w:val="00175114"/>
    <w:rsid w:val="00190647"/>
    <w:rsid w:val="001934FC"/>
    <w:rsid w:val="00193B24"/>
    <w:rsid w:val="001A0B19"/>
    <w:rsid w:val="001A20C5"/>
    <w:rsid w:val="001C3B07"/>
    <w:rsid w:val="001E1EDA"/>
    <w:rsid w:val="001E6709"/>
    <w:rsid w:val="001E6DE7"/>
    <w:rsid w:val="001F1739"/>
    <w:rsid w:val="001F37AE"/>
    <w:rsid w:val="0020781F"/>
    <w:rsid w:val="00212259"/>
    <w:rsid w:val="00216281"/>
    <w:rsid w:val="0023006D"/>
    <w:rsid w:val="002301AE"/>
    <w:rsid w:val="00246DDC"/>
    <w:rsid w:val="00263BCF"/>
    <w:rsid w:val="00265653"/>
    <w:rsid w:val="00285773"/>
    <w:rsid w:val="002B381A"/>
    <w:rsid w:val="002C17F2"/>
    <w:rsid w:val="002E508B"/>
    <w:rsid w:val="002F2FBF"/>
    <w:rsid w:val="002F7792"/>
    <w:rsid w:val="00302C48"/>
    <w:rsid w:val="00303E49"/>
    <w:rsid w:val="00310849"/>
    <w:rsid w:val="00312C19"/>
    <w:rsid w:val="00336044"/>
    <w:rsid w:val="0033777A"/>
    <w:rsid w:val="00353C01"/>
    <w:rsid w:val="00355D75"/>
    <w:rsid w:val="003678AF"/>
    <w:rsid w:val="00370A5B"/>
    <w:rsid w:val="00381ADF"/>
    <w:rsid w:val="00385ABD"/>
    <w:rsid w:val="003B14B4"/>
    <w:rsid w:val="003C3CFC"/>
    <w:rsid w:val="003D3923"/>
    <w:rsid w:val="003F056C"/>
    <w:rsid w:val="00413ABC"/>
    <w:rsid w:val="00415011"/>
    <w:rsid w:val="00425340"/>
    <w:rsid w:val="00427567"/>
    <w:rsid w:val="00436605"/>
    <w:rsid w:val="004368CB"/>
    <w:rsid w:val="00467AD8"/>
    <w:rsid w:val="00485B11"/>
    <w:rsid w:val="00491D77"/>
    <w:rsid w:val="004A4BD7"/>
    <w:rsid w:val="004B459F"/>
    <w:rsid w:val="004F5230"/>
    <w:rsid w:val="0050528B"/>
    <w:rsid w:val="005077E7"/>
    <w:rsid w:val="00514379"/>
    <w:rsid w:val="00536E16"/>
    <w:rsid w:val="00541885"/>
    <w:rsid w:val="00570E36"/>
    <w:rsid w:val="00580F64"/>
    <w:rsid w:val="00595DB4"/>
    <w:rsid w:val="005B14FB"/>
    <w:rsid w:val="005B6938"/>
    <w:rsid w:val="005F3D4E"/>
    <w:rsid w:val="006049C9"/>
    <w:rsid w:val="0063380D"/>
    <w:rsid w:val="0064027D"/>
    <w:rsid w:val="0066079C"/>
    <w:rsid w:val="00666284"/>
    <w:rsid w:val="00695392"/>
    <w:rsid w:val="006A3C61"/>
    <w:rsid w:val="006B0528"/>
    <w:rsid w:val="006B2761"/>
    <w:rsid w:val="006B3822"/>
    <w:rsid w:val="006C0454"/>
    <w:rsid w:val="006D69C5"/>
    <w:rsid w:val="006F042D"/>
    <w:rsid w:val="00720F59"/>
    <w:rsid w:val="007362A6"/>
    <w:rsid w:val="00754E65"/>
    <w:rsid w:val="007557E7"/>
    <w:rsid w:val="007615D6"/>
    <w:rsid w:val="007766AB"/>
    <w:rsid w:val="0078582B"/>
    <w:rsid w:val="00787F38"/>
    <w:rsid w:val="007A0212"/>
    <w:rsid w:val="007C237A"/>
    <w:rsid w:val="007D3568"/>
    <w:rsid w:val="007D7D89"/>
    <w:rsid w:val="0080526C"/>
    <w:rsid w:val="008108DD"/>
    <w:rsid w:val="008450C0"/>
    <w:rsid w:val="008517B9"/>
    <w:rsid w:val="00855B85"/>
    <w:rsid w:val="008815AA"/>
    <w:rsid w:val="0089060B"/>
    <w:rsid w:val="008D009A"/>
    <w:rsid w:val="008E5A18"/>
    <w:rsid w:val="008F5A7A"/>
    <w:rsid w:val="008F7F89"/>
    <w:rsid w:val="00903280"/>
    <w:rsid w:val="009133F5"/>
    <w:rsid w:val="009219E8"/>
    <w:rsid w:val="0092711D"/>
    <w:rsid w:val="00965153"/>
    <w:rsid w:val="0098220F"/>
    <w:rsid w:val="00993CD2"/>
    <w:rsid w:val="009B712B"/>
    <w:rsid w:val="009C3618"/>
    <w:rsid w:val="009C37F1"/>
    <w:rsid w:val="009D1D74"/>
    <w:rsid w:val="009E3AC0"/>
    <w:rsid w:val="009F59FF"/>
    <w:rsid w:val="009F63F8"/>
    <w:rsid w:val="00A04085"/>
    <w:rsid w:val="00A206B7"/>
    <w:rsid w:val="00A262A3"/>
    <w:rsid w:val="00A26E7C"/>
    <w:rsid w:val="00A36BB6"/>
    <w:rsid w:val="00A615FF"/>
    <w:rsid w:val="00A67C2D"/>
    <w:rsid w:val="00A921C8"/>
    <w:rsid w:val="00AB4D2A"/>
    <w:rsid w:val="00AB6838"/>
    <w:rsid w:val="00AC1119"/>
    <w:rsid w:val="00AF4FA7"/>
    <w:rsid w:val="00B013E3"/>
    <w:rsid w:val="00B048CD"/>
    <w:rsid w:val="00B2131A"/>
    <w:rsid w:val="00B25108"/>
    <w:rsid w:val="00B27DB6"/>
    <w:rsid w:val="00B308AC"/>
    <w:rsid w:val="00B44109"/>
    <w:rsid w:val="00B44A8A"/>
    <w:rsid w:val="00B55B50"/>
    <w:rsid w:val="00B74AFD"/>
    <w:rsid w:val="00B7626E"/>
    <w:rsid w:val="00B87F65"/>
    <w:rsid w:val="00BC5D27"/>
    <w:rsid w:val="00BD25C8"/>
    <w:rsid w:val="00BE2B8E"/>
    <w:rsid w:val="00BE707E"/>
    <w:rsid w:val="00C06AB5"/>
    <w:rsid w:val="00C16060"/>
    <w:rsid w:val="00C16AD1"/>
    <w:rsid w:val="00C26AC9"/>
    <w:rsid w:val="00C47C4E"/>
    <w:rsid w:val="00CD241C"/>
    <w:rsid w:val="00CE2E40"/>
    <w:rsid w:val="00CE6380"/>
    <w:rsid w:val="00CF5503"/>
    <w:rsid w:val="00D02751"/>
    <w:rsid w:val="00D2106B"/>
    <w:rsid w:val="00D240D1"/>
    <w:rsid w:val="00D76913"/>
    <w:rsid w:val="00D81423"/>
    <w:rsid w:val="00DC2060"/>
    <w:rsid w:val="00DE659C"/>
    <w:rsid w:val="00DF0EB4"/>
    <w:rsid w:val="00E21783"/>
    <w:rsid w:val="00E4159B"/>
    <w:rsid w:val="00E44FE0"/>
    <w:rsid w:val="00E45717"/>
    <w:rsid w:val="00E64A20"/>
    <w:rsid w:val="00E77C23"/>
    <w:rsid w:val="00E96437"/>
    <w:rsid w:val="00EA13A2"/>
    <w:rsid w:val="00EC5129"/>
    <w:rsid w:val="00F33B89"/>
    <w:rsid w:val="00F4027F"/>
    <w:rsid w:val="00F44861"/>
    <w:rsid w:val="00F50461"/>
    <w:rsid w:val="00F67E28"/>
    <w:rsid w:val="00F86A24"/>
    <w:rsid w:val="00FD647C"/>
    <w:rsid w:val="00FE1603"/>
    <w:rsid w:val="00FE5D78"/>
    <w:rsid w:val="00FF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674F9-3686-4D7B-8E76-36B8954D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54"/>
  </w:style>
  <w:style w:type="paragraph" w:styleId="1">
    <w:name w:val="heading 1"/>
    <w:basedOn w:val="a"/>
    <w:next w:val="a"/>
    <w:link w:val="10"/>
    <w:uiPriority w:val="9"/>
    <w:qFormat/>
    <w:rsid w:val="006C04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45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6C04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C045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6C0454"/>
    <w:rPr>
      <w:b/>
      <w:bCs/>
    </w:rPr>
  </w:style>
  <w:style w:type="paragraph" w:styleId="a6">
    <w:name w:val="List Paragraph"/>
    <w:basedOn w:val="a"/>
    <w:uiPriority w:val="34"/>
    <w:qFormat/>
    <w:rsid w:val="00BC5D27"/>
    <w:pPr>
      <w:ind w:left="720"/>
      <w:contextualSpacing/>
    </w:pPr>
  </w:style>
  <w:style w:type="character" w:customStyle="1" w:styleId="61">
    <w:name w:val="Основной текст (61)_"/>
    <w:basedOn w:val="a0"/>
    <w:link w:val="610"/>
    <w:rsid w:val="00A67C2D"/>
    <w:rPr>
      <w:rFonts w:ascii="Times New Roman" w:eastAsia="Times New Roman" w:hAnsi="Times New Roman" w:cs="Times New Roman"/>
      <w:sz w:val="23"/>
      <w:szCs w:val="23"/>
      <w:shd w:val="clear" w:color="auto" w:fill="FFFFFF"/>
    </w:rPr>
  </w:style>
  <w:style w:type="character" w:customStyle="1" w:styleId="327">
    <w:name w:val="Заголовок №3 (27)_"/>
    <w:basedOn w:val="a0"/>
    <w:link w:val="3270"/>
    <w:rsid w:val="00A67C2D"/>
    <w:rPr>
      <w:rFonts w:ascii="Microsoft Sans Serif" w:eastAsia="Microsoft Sans Serif" w:hAnsi="Microsoft Sans Serif" w:cs="Microsoft Sans Serif"/>
      <w:sz w:val="17"/>
      <w:szCs w:val="17"/>
      <w:shd w:val="clear" w:color="auto" w:fill="FFFFFF"/>
    </w:rPr>
  </w:style>
  <w:style w:type="paragraph" w:customStyle="1" w:styleId="610">
    <w:name w:val="Основной текст (61)"/>
    <w:basedOn w:val="a"/>
    <w:link w:val="61"/>
    <w:rsid w:val="00A67C2D"/>
    <w:pPr>
      <w:shd w:val="clear" w:color="auto" w:fill="FFFFFF"/>
      <w:spacing w:after="0" w:line="0" w:lineRule="atLeast"/>
    </w:pPr>
    <w:rPr>
      <w:rFonts w:ascii="Times New Roman" w:eastAsia="Times New Roman" w:hAnsi="Times New Roman" w:cs="Times New Roman"/>
      <w:sz w:val="23"/>
      <w:szCs w:val="23"/>
    </w:rPr>
  </w:style>
  <w:style w:type="paragraph" w:customStyle="1" w:styleId="3270">
    <w:name w:val="Заголовок №3 (27)"/>
    <w:basedOn w:val="a"/>
    <w:link w:val="327"/>
    <w:rsid w:val="00A67C2D"/>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paragraph" w:customStyle="1" w:styleId="ConsPlusNormal">
    <w:name w:val="ConsPlusNormal"/>
    <w:rsid w:val="00B27DB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B2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EA13A2"/>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EA13A2"/>
    <w:rPr>
      <w:rFonts w:ascii="Calibri" w:eastAsia="Calibri" w:hAnsi="Calibri" w:cs="Times New Roman"/>
    </w:rPr>
  </w:style>
  <w:style w:type="paragraph" w:customStyle="1" w:styleId="Default">
    <w:name w:val="Default"/>
    <w:rsid w:val="00302C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rmal (Web)"/>
    <w:basedOn w:val="a"/>
    <w:uiPriority w:val="99"/>
    <w:unhideWhenUsed/>
    <w:rsid w:val="00302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4"/>
    <w:rsid w:val="00E21783"/>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E21783"/>
    <w:pPr>
      <w:widowControl w:val="0"/>
      <w:shd w:val="clear" w:color="auto" w:fill="FFFFFF"/>
      <w:spacing w:after="300" w:line="320" w:lineRule="exact"/>
      <w:ind w:hanging="560"/>
      <w:jc w:val="center"/>
    </w:pPr>
    <w:rPr>
      <w:rFonts w:ascii="Times New Roman" w:eastAsia="Times New Roman" w:hAnsi="Times New Roman" w:cs="Times New Roman"/>
      <w:sz w:val="26"/>
      <w:szCs w:val="26"/>
    </w:rPr>
  </w:style>
  <w:style w:type="character" w:customStyle="1" w:styleId="6">
    <w:name w:val="Основной текст (6)_"/>
    <w:basedOn w:val="a0"/>
    <w:link w:val="611"/>
    <w:rsid w:val="007362A6"/>
    <w:rPr>
      <w:rFonts w:ascii="Times New Roman" w:eastAsia="Times New Roman" w:hAnsi="Times New Roman" w:cs="Times New Roman"/>
      <w:shd w:val="clear" w:color="auto" w:fill="FFFFFF"/>
    </w:rPr>
  </w:style>
  <w:style w:type="character" w:customStyle="1" w:styleId="11">
    <w:name w:val="Основной текст (11)_"/>
    <w:basedOn w:val="a0"/>
    <w:link w:val="111"/>
    <w:rsid w:val="007362A6"/>
    <w:rPr>
      <w:rFonts w:ascii="Times New Roman" w:eastAsia="Times New Roman" w:hAnsi="Times New Roman" w:cs="Times New Roman"/>
      <w:shd w:val="clear" w:color="auto" w:fill="FFFFFF"/>
    </w:rPr>
  </w:style>
  <w:style w:type="character" w:customStyle="1" w:styleId="6105pt4">
    <w:name w:val="Основной текст (6) + 10;5 pt4"/>
    <w:basedOn w:val="6"/>
    <w:rsid w:val="007362A6"/>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115pt">
    <w:name w:val="Основной текст (6) + 11;5 pt;Курсив"/>
    <w:basedOn w:val="6"/>
    <w:rsid w:val="007362A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1Constantia105pt">
    <w:name w:val="Основной текст (11) + Constantia;10;5 pt"/>
    <w:basedOn w:val="11"/>
    <w:rsid w:val="007362A6"/>
    <w:rPr>
      <w:rFonts w:ascii="Constantia" w:eastAsia="Constantia" w:hAnsi="Constantia" w:cs="Constantia"/>
      <w:color w:val="000000"/>
      <w:spacing w:val="0"/>
      <w:w w:val="100"/>
      <w:position w:val="0"/>
      <w:sz w:val="21"/>
      <w:szCs w:val="21"/>
      <w:shd w:val="clear" w:color="auto" w:fill="FFFFFF"/>
      <w:lang w:val="ru-RU"/>
    </w:rPr>
  </w:style>
  <w:style w:type="paragraph" w:customStyle="1" w:styleId="611">
    <w:name w:val="Основной текст (6)1"/>
    <w:basedOn w:val="a"/>
    <w:link w:val="6"/>
    <w:rsid w:val="007362A6"/>
    <w:pPr>
      <w:widowControl w:val="0"/>
      <w:shd w:val="clear" w:color="auto" w:fill="FFFFFF"/>
      <w:spacing w:before="480" w:after="360" w:line="0" w:lineRule="atLeast"/>
      <w:jc w:val="right"/>
    </w:pPr>
    <w:rPr>
      <w:rFonts w:ascii="Times New Roman" w:eastAsia="Times New Roman" w:hAnsi="Times New Roman" w:cs="Times New Roman"/>
    </w:rPr>
  </w:style>
  <w:style w:type="paragraph" w:customStyle="1" w:styleId="111">
    <w:name w:val="Основной текст (11)1"/>
    <w:basedOn w:val="a"/>
    <w:link w:val="11"/>
    <w:rsid w:val="007362A6"/>
    <w:pPr>
      <w:widowControl w:val="0"/>
      <w:shd w:val="clear" w:color="auto" w:fill="FFFFFF"/>
      <w:spacing w:before="120" w:after="0" w:line="270" w:lineRule="exact"/>
    </w:pPr>
    <w:rPr>
      <w:rFonts w:ascii="Times New Roman" w:eastAsia="Times New Roman" w:hAnsi="Times New Roman" w:cs="Times New Roman"/>
    </w:rPr>
  </w:style>
  <w:style w:type="paragraph" w:styleId="ac">
    <w:name w:val="header"/>
    <w:basedOn w:val="a"/>
    <w:link w:val="ad"/>
    <w:uiPriority w:val="99"/>
    <w:unhideWhenUsed/>
    <w:rsid w:val="00F4027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027F"/>
  </w:style>
  <w:style w:type="character" w:customStyle="1" w:styleId="40">
    <w:name w:val="Основной текст (4)_"/>
    <w:basedOn w:val="a0"/>
    <w:link w:val="41"/>
    <w:rsid w:val="00A36BB6"/>
    <w:rPr>
      <w:rFonts w:ascii="Times New Roman" w:eastAsia="Times New Roman" w:hAnsi="Times New Roman" w:cs="Times New Roman"/>
      <w:i/>
      <w:iCs/>
      <w:sz w:val="26"/>
      <w:szCs w:val="26"/>
      <w:shd w:val="clear" w:color="auto" w:fill="FFFFFF"/>
    </w:rPr>
  </w:style>
  <w:style w:type="character" w:customStyle="1" w:styleId="125pt">
    <w:name w:val="Основной текст + 12;5 pt"/>
    <w:basedOn w:val="ab"/>
    <w:rsid w:val="00A36BB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44">
    <w:name w:val="Основной текст (4)4"/>
    <w:basedOn w:val="40"/>
    <w:rsid w:val="00A36BB6"/>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2">
    <w:name w:val="Основной текст + Курсив2"/>
    <w:basedOn w:val="ab"/>
    <w:rsid w:val="00A36BB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125pt0">
    <w:name w:val="Основной текст + 12;5 pt;Курсив"/>
    <w:basedOn w:val="ab"/>
    <w:rsid w:val="00A36BB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13">
    <w:name w:val="Основной текст (13)_"/>
    <w:basedOn w:val="a0"/>
    <w:link w:val="131"/>
    <w:rsid w:val="00A36BB6"/>
    <w:rPr>
      <w:rFonts w:ascii="Times New Roman" w:eastAsia="Times New Roman" w:hAnsi="Times New Roman" w:cs="Times New Roman"/>
      <w:i/>
      <w:iCs/>
      <w:sz w:val="25"/>
      <w:szCs w:val="25"/>
      <w:shd w:val="clear" w:color="auto" w:fill="FFFFFF"/>
    </w:rPr>
  </w:style>
  <w:style w:type="character" w:customStyle="1" w:styleId="132">
    <w:name w:val="Основной текст (13)2"/>
    <w:basedOn w:val="13"/>
    <w:rsid w:val="00A36BB6"/>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75pt1pt">
    <w:name w:val="Основной текст + 7;5 pt;Интервал 1 pt"/>
    <w:basedOn w:val="ab"/>
    <w:rsid w:val="00A36BB6"/>
    <w:rPr>
      <w:rFonts w:ascii="Times New Roman" w:eastAsia="Times New Roman" w:hAnsi="Times New Roman" w:cs="Times New Roman"/>
      <w:b w:val="0"/>
      <w:bCs w:val="0"/>
      <w:i w:val="0"/>
      <w:iCs w:val="0"/>
      <w:smallCaps w:val="0"/>
      <w:strike w:val="0"/>
      <w:color w:val="000000"/>
      <w:spacing w:val="20"/>
      <w:w w:val="100"/>
      <w:position w:val="0"/>
      <w:sz w:val="15"/>
      <w:szCs w:val="15"/>
      <w:u w:val="none"/>
      <w:shd w:val="clear" w:color="auto" w:fill="FFFFFF"/>
      <w:lang w:val="ru-RU"/>
    </w:rPr>
  </w:style>
  <w:style w:type="character" w:customStyle="1" w:styleId="4125pt1">
    <w:name w:val="Основной текст (4) + 12;5 pt;Не курсив1"/>
    <w:basedOn w:val="40"/>
    <w:rsid w:val="00A36BB6"/>
    <w:rPr>
      <w:rFonts w:ascii="Times New Roman" w:eastAsia="Times New Roman" w:hAnsi="Times New Roman" w:cs="Times New Roman"/>
      <w:i/>
      <w:iCs/>
      <w:color w:val="000000"/>
      <w:spacing w:val="0"/>
      <w:w w:val="100"/>
      <w:position w:val="0"/>
      <w:sz w:val="25"/>
      <w:szCs w:val="25"/>
      <w:shd w:val="clear" w:color="auto" w:fill="FFFFFF"/>
      <w:lang w:val="ru-RU"/>
    </w:rPr>
  </w:style>
  <w:style w:type="paragraph" w:customStyle="1" w:styleId="41">
    <w:name w:val="Основной текст (4)1"/>
    <w:basedOn w:val="a"/>
    <w:link w:val="40"/>
    <w:rsid w:val="00A36BB6"/>
    <w:pPr>
      <w:widowControl w:val="0"/>
      <w:shd w:val="clear" w:color="auto" w:fill="FFFFFF"/>
      <w:spacing w:after="0" w:line="320" w:lineRule="exact"/>
      <w:ind w:hanging="560"/>
      <w:jc w:val="center"/>
    </w:pPr>
    <w:rPr>
      <w:rFonts w:ascii="Times New Roman" w:eastAsia="Times New Roman" w:hAnsi="Times New Roman" w:cs="Times New Roman"/>
      <w:i/>
      <w:iCs/>
      <w:sz w:val="26"/>
      <w:szCs w:val="26"/>
    </w:rPr>
  </w:style>
  <w:style w:type="paragraph" w:customStyle="1" w:styleId="131">
    <w:name w:val="Основной текст (13)1"/>
    <w:basedOn w:val="a"/>
    <w:link w:val="13"/>
    <w:rsid w:val="00A36BB6"/>
    <w:pPr>
      <w:widowControl w:val="0"/>
      <w:shd w:val="clear" w:color="auto" w:fill="FFFFFF"/>
      <w:spacing w:after="60" w:line="0" w:lineRule="atLeast"/>
      <w:ind w:firstLine="720"/>
      <w:jc w:val="both"/>
    </w:pPr>
    <w:rPr>
      <w:rFonts w:ascii="Times New Roman" w:eastAsia="Times New Roman" w:hAnsi="Times New Roman" w:cs="Times New Roman"/>
      <w:i/>
      <w:iCs/>
      <w:sz w:val="25"/>
      <w:szCs w:val="25"/>
    </w:rPr>
  </w:style>
  <w:style w:type="character" w:customStyle="1" w:styleId="20">
    <w:name w:val="Основной текст (2)_"/>
    <w:basedOn w:val="a0"/>
    <w:link w:val="21"/>
    <w:uiPriority w:val="99"/>
    <w:rsid w:val="00514379"/>
    <w:rPr>
      <w:rFonts w:ascii="Times New Roman" w:hAnsi="Times New Roman" w:cs="Times New Roman"/>
      <w:shd w:val="clear" w:color="auto" w:fill="FFFFFF"/>
    </w:rPr>
  </w:style>
  <w:style w:type="paragraph" w:customStyle="1" w:styleId="21">
    <w:name w:val="Основной текст (2)1"/>
    <w:basedOn w:val="a"/>
    <w:link w:val="20"/>
    <w:uiPriority w:val="99"/>
    <w:rsid w:val="00514379"/>
    <w:pPr>
      <w:widowControl w:val="0"/>
      <w:shd w:val="clear" w:color="auto" w:fill="FFFFFF"/>
      <w:spacing w:before="240" w:after="120" w:line="274" w:lineRule="exact"/>
      <w:jc w:val="both"/>
    </w:pPr>
    <w:rPr>
      <w:rFonts w:ascii="Times New Roman" w:hAnsi="Times New Roman" w:cs="Times New Roman"/>
    </w:rPr>
  </w:style>
  <w:style w:type="character" w:customStyle="1" w:styleId="22">
    <w:name w:val="Заголовок №2_"/>
    <w:basedOn w:val="a0"/>
    <w:link w:val="210"/>
    <w:uiPriority w:val="99"/>
    <w:rsid w:val="003C3CFC"/>
    <w:rPr>
      <w:rFonts w:ascii="Times New Roman" w:hAnsi="Times New Roman" w:cs="Times New Roman"/>
      <w:b/>
      <w:bCs/>
      <w:shd w:val="clear" w:color="auto" w:fill="FFFFFF"/>
    </w:rPr>
  </w:style>
  <w:style w:type="paragraph" w:customStyle="1" w:styleId="210">
    <w:name w:val="Заголовок №21"/>
    <w:basedOn w:val="a"/>
    <w:link w:val="22"/>
    <w:uiPriority w:val="99"/>
    <w:rsid w:val="003C3CFC"/>
    <w:pPr>
      <w:widowControl w:val="0"/>
      <w:shd w:val="clear" w:color="auto" w:fill="FFFFFF"/>
      <w:spacing w:after="240" w:line="240" w:lineRule="atLeast"/>
      <w:ind w:hanging="1540"/>
      <w:outlineLvl w:val="1"/>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FDCA2-7753-408A-B68E-54FEA31D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24161</Words>
  <Characters>137722</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Admin</cp:lastModifiedBy>
  <cp:revision>71</cp:revision>
  <dcterms:created xsi:type="dcterms:W3CDTF">2015-08-21T12:30:00Z</dcterms:created>
  <dcterms:modified xsi:type="dcterms:W3CDTF">2021-09-16T02:22:00Z</dcterms:modified>
</cp:coreProperties>
</file>